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C1" w:rsidRPr="00B64550" w:rsidRDefault="00455941" w:rsidP="001F6E7C">
      <w:pPr>
        <w:pStyle w:val="1"/>
        <w:jc w:val="center"/>
        <w:rPr>
          <w:rFonts w:cs="Arial"/>
          <w:b/>
          <w:sz w:val="24"/>
          <w:szCs w:val="24"/>
        </w:rPr>
      </w:pPr>
      <w:bookmarkStart w:id="0" w:name="_Toc470593390"/>
      <w:r w:rsidRPr="00B64550">
        <w:rPr>
          <w:rFonts w:cs="Arial"/>
          <w:b/>
          <w:sz w:val="24"/>
          <w:szCs w:val="24"/>
        </w:rPr>
        <w:t>БРИФ</w:t>
      </w:r>
      <w:r w:rsidR="00443DC1" w:rsidRPr="00B64550">
        <w:rPr>
          <w:rFonts w:cs="Arial"/>
          <w:b/>
          <w:sz w:val="24"/>
          <w:szCs w:val="24"/>
        </w:rPr>
        <w:t xml:space="preserve"> НА РАЗРАБОТКУ САЙТА</w:t>
      </w:r>
      <w:bookmarkEnd w:id="0"/>
    </w:p>
    <w:p w:rsidR="00632EAD" w:rsidRPr="007D441D" w:rsidRDefault="00632EAD" w:rsidP="001F6E7C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Д</w:t>
      </w:r>
      <w:r w:rsidRPr="00C10FE9">
        <w:rPr>
          <w:rFonts w:cs="Arial"/>
          <w:sz w:val="20"/>
          <w:szCs w:val="20"/>
        </w:rPr>
        <w:t>анный опросный лис</w:t>
      </w:r>
      <w:r>
        <w:rPr>
          <w:rFonts w:cs="Arial"/>
          <w:sz w:val="20"/>
          <w:szCs w:val="20"/>
        </w:rPr>
        <w:t xml:space="preserve">т поможет более четко понять цели и задачи </w:t>
      </w:r>
      <w:proofErr w:type="spellStart"/>
      <w:proofErr w:type="gramStart"/>
      <w:r w:rsidR="00B64550">
        <w:rPr>
          <w:rFonts w:cs="Arial"/>
          <w:sz w:val="20"/>
          <w:szCs w:val="20"/>
        </w:rPr>
        <w:t>интернет-</w:t>
      </w:r>
      <w:r>
        <w:rPr>
          <w:rFonts w:cs="Arial"/>
          <w:sz w:val="20"/>
          <w:szCs w:val="20"/>
        </w:rPr>
        <w:t>проекта</w:t>
      </w:r>
      <w:proofErr w:type="spellEnd"/>
      <w:proofErr w:type="gramEnd"/>
      <w:r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br/>
      </w:r>
    </w:p>
    <w:p w:rsidR="00443DC1" w:rsidRPr="007465D0" w:rsidRDefault="00443DC1" w:rsidP="00443DC1">
      <w:pPr>
        <w:rPr>
          <w:rFonts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shd w:val="clear" w:color="auto" w:fill="FFFFFF"/>
        <w:tblLayout w:type="fixed"/>
        <w:tblLook w:val="0000"/>
      </w:tblPr>
      <w:tblGrid>
        <w:gridCol w:w="3544"/>
        <w:gridCol w:w="5528"/>
      </w:tblGrid>
      <w:tr w:rsidR="00443DC1" w:rsidRPr="007465D0" w:rsidTr="00B27EE2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</w:tcPr>
          <w:p w:rsidR="00443DC1" w:rsidRPr="007465D0" w:rsidRDefault="00443DC1" w:rsidP="006C740C">
            <w:pPr>
              <w:pStyle w:val="a0"/>
              <w:rPr>
                <w:rFonts w:ascii="Arial Black" w:hAnsi="Arial Black"/>
                <w:b/>
                <w:bCs/>
              </w:rPr>
            </w:pPr>
            <w:r w:rsidRPr="007465D0">
              <w:rPr>
                <w:rFonts w:ascii="Arial Black" w:hAnsi="Arial Black"/>
                <w:b/>
                <w:bCs/>
              </w:rPr>
              <w:t>Клиент</w:t>
            </w:r>
            <w:r w:rsidRPr="007465D0">
              <w:rPr>
                <w:rFonts w:ascii="Arial Black" w:hAnsi="Arial Black"/>
                <w:b/>
                <w:bCs/>
                <w:lang w:val="en-US"/>
              </w:rPr>
              <w:t>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:rsidR="00443DC1" w:rsidRPr="007465D0" w:rsidRDefault="00E00421" w:rsidP="006C740C">
            <w:pPr>
              <w:pStyle w:val="a0"/>
            </w:pPr>
            <w:r>
              <w:t>*</w:t>
            </w:r>
          </w:p>
        </w:tc>
      </w:tr>
      <w:tr w:rsidR="00443DC1" w:rsidRPr="007465D0" w:rsidTr="00B27EE2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</w:tcPr>
          <w:p w:rsidR="00443DC1" w:rsidRPr="007465D0" w:rsidRDefault="00443DC1" w:rsidP="006C740C">
            <w:pPr>
              <w:pStyle w:val="a0"/>
              <w:rPr>
                <w:rFonts w:ascii="Arial Black" w:hAnsi="Arial Black"/>
                <w:b/>
                <w:bCs/>
                <w:lang w:val="en-US"/>
              </w:rPr>
            </w:pPr>
            <w:r w:rsidRPr="007465D0">
              <w:rPr>
                <w:rFonts w:ascii="Arial Black" w:hAnsi="Arial Black"/>
                <w:b/>
                <w:bCs/>
              </w:rPr>
              <w:t>Дата</w:t>
            </w:r>
            <w:r w:rsidRPr="007465D0">
              <w:rPr>
                <w:rFonts w:ascii="Arial Black" w:hAnsi="Arial Black"/>
                <w:b/>
                <w:bCs/>
                <w:lang w:val="en-US"/>
              </w:rPr>
              <w:t>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:rsidR="00443DC1" w:rsidRPr="00E00421" w:rsidRDefault="00E00421" w:rsidP="006C740C">
            <w:pPr>
              <w:pStyle w:val="a0"/>
            </w:pPr>
            <w:r>
              <w:t>*</w:t>
            </w:r>
          </w:p>
        </w:tc>
      </w:tr>
      <w:tr w:rsidR="00443DC1" w:rsidRPr="007465D0" w:rsidTr="00B27EE2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</w:tcPr>
          <w:p w:rsidR="00443DC1" w:rsidRPr="007465D0" w:rsidRDefault="00443DC1" w:rsidP="006C740C">
            <w:pPr>
              <w:pStyle w:val="a0"/>
              <w:rPr>
                <w:rFonts w:ascii="Arial Black" w:hAnsi="Arial Black"/>
                <w:b/>
                <w:bCs/>
                <w:lang w:val="en-US"/>
              </w:rPr>
            </w:pPr>
            <w:r w:rsidRPr="007465D0">
              <w:rPr>
                <w:rFonts w:ascii="Arial Black" w:hAnsi="Arial Black"/>
                <w:b/>
                <w:bCs/>
              </w:rPr>
              <w:t>Контактное лицо</w:t>
            </w:r>
            <w:r w:rsidRPr="007465D0">
              <w:rPr>
                <w:rFonts w:ascii="Arial Black" w:hAnsi="Arial Black"/>
                <w:b/>
                <w:bCs/>
                <w:lang w:val="en-US"/>
              </w:rPr>
              <w:t>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:rsidR="00443DC1" w:rsidRPr="00282236" w:rsidRDefault="00E00421" w:rsidP="006C740C">
            <w:pPr>
              <w:pStyle w:val="a0"/>
            </w:pPr>
            <w:r>
              <w:t>*</w:t>
            </w:r>
          </w:p>
        </w:tc>
      </w:tr>
      <w:tr w:rsidR="00443DC1" w:rsidRPr="007465D0" w:rsidTr="00B27EE2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</w:tcPr>
          <w:p w:rsidR="00443DC1" w:rsidRPr="007465D0" w:rsidRDefault="00A739FE" w:rsidP="006C740C">
            <w:pPr>
              <w:pStyle w:val="a0"/>
              <w:rPr>
                <w:rFonts w:ascii="Arial Black" w:hAnsi="Arial Black"/>
                <w:b/>
                <w:bCs/>
                <w:lang w:val="en-US"/>
              </w:rPr>
            </w:pPr>
            <w:r>
              <w:rPr>
                <w:rFonts w:ascii="Arial Black" w:hAnsi="Arial Black"/>
                <w:b/>
                <w:bCs/>
              </w:rPr>
              <w:t>Телефон</w:t>
            </w:r>
            <w:r w:rsidR="00443DC1" w:rsidRPr="007465D0">
              <w:rPr>
                <w:rFonts w:ascii="Arial Black" w:hAnsi="Arial Black"/>
                <w:b/>
                <w:bCs/>
                <w:lang w:val="en-US"/>
              </w:rPr>
              <w:t>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:rsidR="00443DC1" w:rsidRPr="007465D0" w:rsidRDefault="00282236" w:rsidP="006C740C">
            <w:pPr>
              <w:pStyle w:val="a0"/>
            </w:pPr>
            <w:r>
              <w:t>*</w:t>
            </w:r>
          </w:p>
        </w:tc>
      </w:tr>
      <w:tr w:rsidR="00443DC1" w:rsidRPr="007465D0" w:rsidTr="00B27EE2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</w:tcPr>
          <w:p w:rsidR="00443DC1" w:rsidRPr="007465D0" w:rsidRDefault="00443DC1" w:rsidP="006C740C">
            <w:pPr>
              <w:pStyle w:val="a0"/>
              <w:rPr>
                <w:rFonts w:ascii="Arial Black" w:hAnsi="Arial Black"/>
                <w:b/>
                <w:bCs/>
                <w:lang w:val="en-US"/>
              </w:rPr>
            </w:pPr>
            <w:r w:rsidRPr="007465D0">
              <w:rPr>
                <w:rFonts w:ascii="Arial Black" w:hAnsi="Arial Black"/>
                <w:b/>
                <w:bCs/>
                <w:lang w:val="en-US"/>
              </w:rPr>
              <w:t>E – mail: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:rsidR="00443DC1" w:rsidRPr="007465D0" w:rsidRDefault="00282236" w:rsidP="006C740C">
            <w:pPr>
              <w:pStyle w:val="a0"/>
            </w:pPr>
            <w:r>
              <w:t>*</w:t>
            </w:r>
          </w:p>
        </w:tc>
      </w:tr>
      <w:tr w:rsidR="00017EA8" w:rsidRPr="007465D0" w:rsidTr="00B27EE2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</w:tcPr>
          <w:p w:rsidR="00017EA8" w:rsidRPr="00017EA8" w:rsidRDefault="00017EA8" w:rsidP="00583778">
            <w:pPr>
              <w:pStyle w:val="a0"/>
              <w:rPr>
                <w:rFonts w:ascii="Arial Black" w:hAnsi="Arial Black"/>
                <w:b/>
                <w:bCs/>
                <w:lang w:val="en-US"/>
              </w:rPr>
            </w:pPr>
            <w:proofErr w:type="spellStart"/>
            <w:r>
              <w:rPr>
                <w:rFonts w:ascii="Arial Black" w:hAnsi="Arial Black"/>
                <w:b/>
                <w:bCs/>
                <w:lang w:val="en-US"/>
              </w:rPr>
              <w:t>Сайт</w:t>
            </w:r>
            <w:proofErr w:type="spellEnd"/>
            <w:r>
              <w:rPr>
                <w:rFonts w:ascii="Arial Black" w:hAnsi="Arial Black"/>
                <w:b/>
                <w:bCs/>
                <w:lang w:val="en-US"/>
              </w:rPr>
              <w:t>:</w:t>
            </w:r>
          </w:p>
        </w:tc>
        <w:tc>
          <w:tcPr>
            <w:tcW w:w="5528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017EA8" w:rsidRPr="007465D0" w:rsidRDefault="00A739FE" w:rsidP="00E00421">
            <w:pPr>
              <w:pStyle w:val="a0"/>
            </w:pPr>
            <w:r>
              <w:t>*</w:t>
            </w:r>
          </w:p>
        </w:tc>
      </w:tr>
    </w:tbl>
    <w:p w:rsidR="00424347" w:rsidRPr="007465D0" w:rsidRDefault="00424347" w:rsidP="00424347">
      <w:pPr>
        <w:pStyle w:val="a0"/>
      </w:pPr>
    </w:p>
    <w:p w:rsidR="002779EE" w:rsidRPr="007465D0" w:rsidRDefault="002779EE" w:rsidP="00424347">
      <w:pPr>
        <w:pStyle w:val="a0"/>
      </w:pPr>
    </w:p>
    <w:p w:rsidR="00424347" w:rsidRPr="007465D0" w:rsidRDefault="00ED3486" w:rsidP="00B27EE2">
      <w:pPr>
        <w:pStyle w:val="2"/>
        <w:shd w:val="clear" w:color="auto" w:fill="C6D9F1" w:themeFill="text2" w:themeFillTint="33"/>
      </w:pPr>
      <w:r w:rsidRPr="007465D0">
        <w:t xml:space="preserve">1. </w:t>
      </w:r>
      <w:r w:rsidR="00213DFB">
        <w:t>Информация о Компании</w:t>
      </w:r>
    </w:p>
    <w:tbl>
      <w:tblPr>
        <w:tblW w:w="9072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/>
      </w:tblPr>
      <w:tblGrid>
        <w:gridCol w:w="9072"/>
      </w:tblGrid>
      <w:tr w:rsidR="00A75C33" w:rsidRPr="007465D0" w:rsidTr="00ED3486">
        <w:trPr>
          <w:trHeight w:val="410"/>
        </w:trPr>
        <w:tc>
          <w:tcPr>
            <w:tcW w:w="9072" w:type="dxa"/>
            <w:shd w:val="clear" w:color="auto" w:fill="FFFFFF"/>
          </w:tcPr>
          <w:p w:rsidR="00A75C33" w:rsidRDefault="007465D0" w:rsidP="00B977F0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="00611080">
              <w:rPr>
                <w:sz w:val="20"/>
                <w:szCs w:val="20"/>
              </w:rPr>
              <w:t xml:space="preserve"> Н</w:t>
            </w:r>
            <w:r w:rsidR="00B977F0">
              <w:rPr>
                <w:sz w:val="20"/>
                <w:szCs w:val="20"/>
              </w:rPr>
              <w:t>азвание организации</w:t>
            </w:r>
          </w:p>
          <w:p w:rsidR="00611080" w:rsidRPr="00611080" w:rsidRDefault="00611080" w:rsidP="00611080">
            <w:pPr>
              <w:pStyle w:val="TableHeader"/>
              <w:jc w:val="left"/>
              <w:rPr>
                <w:b w:val="0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11080">
              <w:rPr>
                <w:b w:val="0"/>
                <w:i/>
                <w:sz w:val="20"/>
                <w:szCs w:val="20"/>
              </w:rPr>
              <w:t>Необходимо написать полное или сокращенное название организации</w:t>
            </w:r>
            <w:r w:rsidR="007351A7">
              <w:rPr>
                <w:b w:val="0"/>
                <w:i/>
                <w:sz w:val="20"/>
                <w:szCs w:val="20"/>
              </w:rPr>
              <w:t>.</w:t>
            </w:r>
          </w:p>
        </w:tc>
      </w:tr>
      <w:tr w:rsidR="00A75C33" w:rsidRPr="00611080" w:rsidTr="00ED3486">
        <w:tc>
          <w:tcPr>
            <w:tcW w:w="9072" w:type="dxa"/>
          </w:tcPr>
          <w:p w:rsidR="00A75C33" w:rsidRPr="00611080" w:rsidRDefault="00B64550" w:rsidP="00B64550">
            <w:pPr>
              <w:pStyle w:val="a0"/>
            </w:pPr>
            <w:r w:rsidRPr="00611080">
              <w:t xml:space="preserve"> </w:t>
            </w:r>
          </w:p>
          <w:p w:rsidR="00C13E0E" w:rsidRPr="00E00421" w:rsidRDefault="00E00421" w:rsidP="00282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282236" w:rsidRPr="00282236" w:rsidRDefault="00282236" w:rsidP="00282236"/>
        </w:tc>
      </w:tr>
      <w:tr w:rsidR="00A75C33" w:rsidRPr="007465D0" w:rsidTr="00ED3486">
        <w:tc>
          <w:tcPr>
            <w:tcW w:w="9072" w:type="dxa"/>
          </w:tcPr>
          <w:p w:rsidR="00282236" w:rsidRDefault="007465D0" w:rsidP="00AC6891">
            <w:pPr>
              <w:pStyle w:val="TableHeader"/>
              <w:jc w:val="left"/>
            </w:pPr>
            <w:r>
              <w:rPr>
                <w:sz w:val="20"/>
                <w:szCs w:val="20"/>
              </w:rPr>
              <w:t xml:space="preserve">1.2. </w:t>
            </w:r>
            <w:r w:rsidR="00282236" w:rsidRPr="00282236">
              <w:rPr>
                <w:sz w:val="20"/>
                <w:szCs w:val="20"/>
              </w:rPr>
              <w:t>Область деятельности, направление бизнеса вашей компании</w:t>
            </w:r>
          </w:p>
          <w:p w:rsidR="00611080" w:rsidRPr="00611080" w:rsidRDefault="00611080" w:rsidP="00611080">
            <w:pPr>
              <w:rPr>
                <w:i/>
                <w:sz w:val="20"/>
                <w:szCs w:val="20"/>
              </w:rPr>
            </w:pPr>
            <w:r w:rsidRPr="00611080">
              <w:rPr>
                <w:i/>
                <w:sz w:val="20"/>
                <w:szCs w:val="20"/>
              </w:rPr>
              <w:t>Ваши преимущества, отличия, ключевые моменты, специфика бизнеса</w:t>
            </w:r>
            <w:r w:rsidR="007351A7">
              <w:rPr>
                <w:i/>
                <w:sz w:val="20"/>
                <w:szCs w:val="20"/>
              </w:rPr>
              <w:t>.</w:t>
            </w:r>
          </w:p>
        </w:tc>
      </w:tr>
      <w:tr w:rsidR="00A75C33" w:rsidRPr="007465D0" w:rsidTr="00ED3486">
        <w:trPr>
          <w:trHeight w:val="424"/>
        </w:trPr>
        <w:tc>
          <w:tcPr>
            <w:tcW w:w="9072" w:type="dxa"/>
            <w:shd w:val="clear" w:color="auto" w:fill="FFFFFF"/>
          </w:tcPr>
          <w:p w:rsidR="00A75C33" w:rsidRPr="007465D0" w:rsidRDefault="00A75C33" w:rsidP="00B64550">
            <w:pPr>
              <w:pStyle w:val="a0"/>
              <w:ind w:left="34"/>
            </w:pPr>
          </w:p>
          <w:p w:rsidR="00C13E0E" w:rsidRPr="007465D0" w:rsidRDefault="00E00421" w:rsidP="007939CB">
            <w:pPr>
              <w:pStyle w:val="a0"/>
            </w:pPr>
            <w:r>
              <w:t>*</w:t>
            </w:r>
          </w:p>
          <w:p w:rsidR="00282236" w:rsidRPr="00282236" w:rsidRDefault="00282236" w:rsidP="007939CB">
            <w:pPr>
              <w:pStyle w:val="a0"/>
            </w:pPr>
          </w:p>
        </w:tc>
      </w:tr>
      <w:tr w:rsidR="00282236" w:rsidRPr="007465D0" w:rsidTr="00282236">
        <w:trPr>
          <w:trHeight w:val="424"/>
        </w:trPr>
        <w:tc>
          <w:tcPr>
            <w:tcW w:w="907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282236" w:rsidRDefault="00282236" w:rsidP="00282236">
            <w:pPr>
              <w:pStyle w:val="a0"/>
              <w:ind w:left="34"/>
              <w:rPr>
                <w:b/>
              </w:rPr>
            </w:pPr>
            <w:r>
              <w:rPr>
                <w:b/>
              </w:rPr>
              <w:t>1.</w:t>
            </w:r>
            <w:r w:rsidRPr="00994BF3">
              <w:rPr>
                <w:b/>
              </w:rPr>
              <w:t>3</w:t>
            </w:r>
            <w:r w:rsidRPr="00282236">
              <w:rPr>
                <w:b/>
              </w:rPr>
              <w:t>. Описание основных продуктов</w:t>
            </w:r>
            <w:r w:rsidR="00383F2E">
              <w:rPr>
                <w:b/>
              </w:rPr>
              <w:t xml:space="preserve"> </w:t>
            </w:r>
            <w:r w:rsidRPr="00282236">
              <w:rPr>
                <w:b/>
              </w:rPr>
              <w:t>/</w:t>
            </w:r>
            <w:r w:rsidR="00383F2E">
              <w:rPr>
                <w:b/>
              </w:rPr>
              <w:t xml:space="preserve"> </w:t>
            </w:r>
            <w:r w:rsidRPr="00282236">
              <w:rPr>
                <w:b/>
              </w:rPr>
              <w:t>услуг</w:t>
            </w:r>
          </w:p>
          <w:p w:rsidR="00611080" w:rsidRPr="007351A7" w:rsidRDefault="00611080" w:rsidP="00282236">
            <w:pPr>
              <w:pStyle w:val="a0"/>
              <w:ind w:left="34"/>
              <w:rPr>
                <w:b/>
              </w:rPr>
            </w:pPr>
            <w:r>
              <w:rPr>
                <w:i/>
              </w:rPr>
              <w:t xml:space="preserve">Пример: запчасти, купальники, цветы, еда, </w:t>
            </w:r>
            <w:r>
              <w:rPr>
                <w:i/>
                <w:lang w:val="en-US"/>
              </w:rPr>
              <w:t>it</w:t>
            </w:r>
            <w:r w:rsidR="007351A7">
              <w:rPr>
                <w:i/>
              </w:rPr>
              <w:t>.</w:t>
            </w:r>
          </w:p>
        </w:tc>
      </w:tr>
      <w:tr w:rsidR="00282236" w:rsidRPr="007465D0" w:rsidTr="00282236">
        <w:trPr>
          <w:trHeight w:val="424"/>
        </w:trPr>
        <w:tc>
          <w:tcPr>
            <w:tcW w:w="907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282236" w:rsidRPr="007465D0" w:rsidRDefault="00282236" w:rsidP="00643C94">
            <w:pPr>
              <w:pStyle w:val="a0"/>
              <w:ind w:left="34"/>
            </w:pPr>
          </w:p>
          <w:p w:rsidR="00282236" w:rsidRPr="007465D0" w:rsidRDefault="00282236" w:rsidP="00282236">
            <w:pPr>
              <w:pStyle w:val="a0"/>
            </w:pPr>
            <w:r>
              <w:t>*</w:t>
            </w:r>
          </w:p>
          <w:p w:rsidR="00282236" w:rsidRPr="00282236" w:rsidRDefault="00282236" w:rsidP="00282236">
            <w:pPr>
              <w:pStyle w:val="a0"/>
            </w:pPr>
          </w:p>
        </w:tc>
      </w:tr>
      <w:tr w:rsidR="009C7DC5" w:rsidRPr="007465D0" w:rsidTr="00282236">
        <w:trPr>
          <w:trHeight w:val="424"/>
        </w:trPr>
        <w:tc>
          <w:tcPr>
            <w:tcW w:w="907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9C7DC5" w:rsidRDefault="009C7DC5" w:rsidP="009C7DC5">
            <w:pPr>
              <w:pStyle w:val="a0"/>
              <w:ind w:left="34"/>
              <w:rPr>
                <w:b/>
              </w:rPr>
            </w:pPr>
            <w:r>
              <w:rPr>
                <w:b/>
              </w:rPr>
              <w:t>1.4</w:t>
            </w:r>
            <w:r w:rsidRPr="00282236">
              <w:rPr>
                <w:b/>
              </w:rPr>
              <w:t xml:space="preserve">. </w:t>
            </w:r>
            <w:r w:rsidR="008137D7">
              <w:rPr>
                <w:b/>
              </w:rPr>
              <w:t>Фирменный стиль Компании</w:t>
            </w:r>
          </w:p>
          <w:p w:rsidR="009C7DC5" w:rsidRPr="007465D0" w:rsidRDefault="009C7DC5" w:rsidP="008137D7">
            <w:pPr>
              <w:pStyle w:val="a0"/>
              <w:ind w:left="34"/>
            </w:pPr>
            <w:r>
              <w:rPr>
                <w:i/>
              </w:rPr>
              <w:t xml:space="preserve">Указать цветовую палитру </w:t>
            </w:r>
            <w:r w:rsidR="008137D7">
              <w:rPr>
                <w:i/>
              </w:rPr>
              <w:t>Компании</w:t>
            </w:r>
            <w:r>
              <w:rPr>
                <w:i/>
              </w:rPr>
              <w:t xml:space="preserve"> </w:t>
            </w:r>
            <w:r w:rsidR="00440CDE">
              <w:rPr>
                <w:i/>
              </w:rPr>
              <w:t xml:space="preserve">словами, </w:t>
            </w:r>
            <w:r w:rsidR="00440CDE">
              <w:rPr>
                <w:i/>
                <w:lang w:val="en-US"/>
              </w:rPr>
              <w:t>CSS</w:t>
            </w:r>
            <w:r w:rsidR="00440CDE" w:rsidRPr="00440CDE">
              <w:rPr>
                <w:i/>
              </w:rPr>
              <w:t xml:space="preserve"> </w:t>
            </w:r>
            <w:r>
              <w:rPr>
                <w:i/>
              </w:rPr>
              <w:t>или прикрепить пример</w:t>
            </w:r>
            <w:r w:rsidR="00440CDE">
              <w:rPr>
                <w:i/>
              </w:rPr>
              <w:t>.</w:t>
            </w:r>
          </w:p>
        </w:tc>
      </w:tr>
      <w:tr w:rsidR="009C7DC5" w:rsidRPr="007465D0" w:rsidTr="00282236">
        <w:trPr>
          <w:trHeight w:val="424"/>
        </w:trPr>
        <w:tc>
          <w:tcPr>
            <w:tcW w:w="907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9C7DC5" w:rsidRDefault="009C7DC5" w:rsidP="00643C94">
            <w:pPr>
              <w:pStyle w:val="a0"/>
              <w:ind w:left="34"/>
            </w:pPr>
          </w:p>
          <w:p w:rsidR="00440CDE" w:rsidRDefault="00440CDE" w:rsidP="00643C94">
            <w:pPr>
              <w:pStyle w:val="a0"/>
              <w:ind w:left="34"/>
            </w:pPr>
            <w:r>
              <w:t>*</w:t>
            </w:r>
          </w:p>
          <w:p w:rsidR="00440CDE" w:rsidRPr="007465D0" w:rsidRDefault="00440CDE" w:rsidP="00643C94">
            <w:pPr>
              <w:pStyle w:val="a0"/>
              <w:ind w:left="34"/>
            </w:pPr>
          </w:p>
        </w:tc>
      </w:tr>
      <w:tr w:rsidR="00440CDE" w:rsidRPr="007465D0" w:rsidTr="00282236">
        <w:trPr>
          <w:trHeight w:val="424"/>
        </w:trPr>
        <w:tc>
          <w:tcPr>
            <w:tcW w:w="907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440CDE" w:rsidRDefault="00440CDE" w:rsidP="00440CDE">
            <w:pPr>
              <w:pStyle w:val="a0"/>
              <w:rPr>
                <w:b/>
              </w:rPr>
            </w:pPr>
            <w:r>
              <w:rPr>
                <w:b/>
              </w:rPr>
              <w:t>1.5</w:t>
            </w:r>
            <w:r w:rsidRPr="00282236">
              <w:rPr>
                <w:b/>
              </w:rPr>
              <w:t xml:space="preserve">. </w:t>
            </w:r>
            <w:r>
              <w:rPr>
                <w:b/>
              </w:rPr>
              <w:t xml:space="preserve">Логотип </w:t>
            </w:r>
            <w:r w:rsidR="008137D7">
              <w:rPr>
                <w:b/>
              </w:rPr>
              <w:t>Компании</w:t>
            </w:r>
          </w:p>
          <w:p w:rsidR="00440CDE" w:rsidRDefault="00440CDE" w:rsidP="007405CC">
            <w:pPr>
              <w:pStyle w:val="a0"/>
              <w:ind w:left="34"/>
            </w:pPr>
            <w:r>
              <w:rPr>
                <w:i/>
              </w:rPr>
              <w:t xml:space="preserve">Прикрепить свой </w:t>
            </w:r>
            <w:proofErr w:type="gramStart"/>
            <w:r>
              <w:rPr>
                <w:i/>
              </w:rPr>
              <w:t>логотип</w:t>
            </w:r>
            <w:proofErr w:type="gramEnd"/>
            <w:r>
              <w:rPr>
                <w:i/>
              </w:rPr>
              <w:t xml:space="preserve"> если имеется, указать если требуется </w:t>
            </w:r>
            <w:r w:rsidR="007405CC">
              <w:rPr>
                <w:i/>
              </w:rPr>
              <w:t>разработка</w:t>
            </w:r>
            <w:r>
              <w:rPr>
                <w:i/>
              </w:rPr>
              <w:t>.</w:t>
            </w:r>
          </w:p>
        </w:tc>
      </w:tr>
      <w:tr w:rsidR="0042252B" w:rsidRPr="007465D0" w:rsidTr="00282236">
        <w:trPr>
          <w:trHeight w:val="424"/>
        </w:trPr>
        <w:tc>
          <w:tcPr>
            <w:tcW w:w="907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42252B" w:rsidRDefault="0042252B" w:rsidP="00440CDE">
            <w:pPr>
              <w:pStyle w:val="a0"/>
              <w:rPr>
                <w:b/>
              </w:rPr>
            </w:pPr>
          </w:p>
          <w:p w:rsidR="00A739FE" w:rsidRDefault="00A739FE" w:rsidP="00440CDE">
            <w:pPr>
              <w:pStyle w:val="a0"/>
              <w:rPr>
                <w:b/>
              </w:rPr>
            </w:pPr>
            <w:r>
              <w:rPr>
                <w:b/>
              </w:rPr>
              <w:t>*</w:t>
            </w:r>
          </w:p>
          <w:p w:rsidR="00A739FE" w:rsidRDefault="00A739FE" w:rsidP="00440CDE">
            <w:pPr>
              <w:pStyle w:val="a0"/>
              <w:rPr>
                <w:b/>
              </w:rPr>
            </w:pPr>
          </w:p>
        </w:tc>
      </w:tr>
    </w:tbl>
    <w:p w:rsidR="00ED3486" w:rsidRDefault="00ED3486" w:rsidP="00ED3486">
      <w:pPr>
        <w:pStyle w:val="a0"/>
      </w:pPr>
    </w:p>
    <w:p w:rsidR="008137D7" w:rsidRDefault="008137D7" w:rsidP="00ED3486">
      <w:pPr>
        <w:pStyle w:val="a0"/>
      </w:pPr>
    </w:p>
    <w:p w:rsidR="008137D7" w:rsidRDefault="008137D7" w:rsidP="00ED3486">
      <w:pPr>
        <w:pStyle w:val="a0"/>
      </w:pPr>
    </w:p>
    <w:p w:rsidR="0042252B" w:rsidRDefault="0042252B" w:rsidP="00ED3486">
      <w:pPr>
        <w:pStyle w:val="a0"/>
      </w:pPr>
    </w:p>
    <w:p w:rsidR="0042252B" w:rsidRDefault="0042252B" w:rsidP="00ED3486">
      <w:pPr>
        <w:pStyle w:val="a0"/>
      </w:pPr>
    </w:p>
    <w:p w:rsidR="0042252B" w:rsidRDefault="0042252B" w:rsidP="00ED3486">
      <w:pPr>
        <w:pStyle w:val="a0"/>
      </w:pPr>
    </w:p>
    <w:p w:rsidR="0042252B" w:rsidRDefault="0042252B" w:rsidP="00ED3486">
      <w:pPr>
        <w:pStyle w:val="a0"/>
      </w:pPr>
    </w:p>
    <w:p w:rsidR="0042252B" w:rsidRDefault="0042252B" w:rsidP="00ED3486">
      <w:pPr>
        <w:pStyle w:val="a0"/>
      </w:pPr>
    </w:p>
    <w:p w:rsidR="0042252B" w:rsidRDefault="0042252B" w:rsidP="00ED3486">
      <w:pPr>
        <w:pStyle w:val="a0"/>
      </w:pPr>
    </w:p>
    <w:p w:rsidR="0042252B" w:rsidRDefault="0042252B" w:rsidP="00ED3486">
      <w:pPr>
        <w:pStyle w:val="a0"/>
      </w:pPr>
    </w:p>
    <w:p w:rsidR="00C13E0E" w:rsidRPr="007465D0" w:rsidRDefault="00ED3486" w:rsidP="00B27EE2">
      <w:pPr>
        <w:pStyle w:val="2"/>
        <w:shd w:val="clear" w:color="auto" w:fill="C6D9F1" w:themeFill="text2" w:themeFillTint="33"/>
      </w:pPr>
      <w:r w:rsidRPr="007465D0">
        <w:lastRenderedPageBreak/>
        <w:t xml:space="preserve">2. </w:t>
      </w:r>
      <w:r w:rsidR="00213DFB">
        <w:t xml:space="preserve">Примеры и </w:t>
      </w:r>
      <w:r w:rsidR="00C13E0E" w:rsidRPr="007465D0">
        <w:t>К</w:t>
      </w:r>
      <w:r w:rsidR="00213DFB">
        <w:t>онкуренты</w:t>
      </w:r>
    </w:p>
    <w:tbl>
      <w:tblPr>
        <w:tblW w:w="907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/>
      </w:tblPr>
      <w:tblGrid>
        <w:gridCol w:w="9072"/>
      </w:tblGrid>
      <w:tr w:rsidR="00C13E0E" w:rsidRPr="007465D0" w:rsidTr="00ED3486">
        <w:trPr>
          <w:trHeight w:val="410"/>
        </w:trPr>
        <w:tc>
          <w:tcPr>
            <w:tcW w:w="9072" w:type="dxa"/>
            <w:shd w:val="clear" w:color="auto" w:fill="FFFFFF"/>
          </w:tcPr>
          <w:p w:rsidR="00C13E0E" w:rsidRPr="007465D0" w:rsidRDefault="007465D0" w:rsidP="00213DFB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r w:rsidR="00213DFB">
              <w:rPr>
                <w:sz w:val="20"/>
                <w:szCs w:val="20"/>
              </w:rPr>
              <w:t>Примеры</w:t>
            </w:r>
            <w:proofErr w:type="gramStart"/>
            <w:r w:rsidR="00C13E0E" w:rsidRPr="007465D0">
              <w:rPr>
                <w:sz w:val="20"/>
                <w:szCs w:val="20"/>
              </w:rPr>
              <w:br/>
            </w:r>
            <w:r w:rsidR="00213DFB">
              <w:rPr>
                <w:b w:val="0"/>
                <w:i/>
                <w:sz w:val="20"/>
                <w:szCs w:val="20"/>
              </w:rPr>
              <w:t>О</w:t>
            </w:r>
            <w:proofErr w:type="gramEnd"/>
            <w:r w:rsidR="00213DFB" w:rsidRPr="00213DFB">
              <w:rPr>
                <w:b w:val="0"/>
                <w:i/>
                <w:sz w:val="20"/>
                <w:szCs w:val="20"/>
              </w:rPr>
              <w:t xml:space="preserve">пишите вашу оценку сайтам основных </w:t>
            </w:r>
            <w:r w:rsidR="00213DFB">
              <w:rPr>
                <w:b w:val="0"/>
                <w:i/>
                <w:sz w:val="20"/>
                <w:szCs w:val="20"/>
              </w:rPr>
              <w:t xml:space="preserve">примеров: </w:t>
            </w:r>
            <w:r w:rsidR="00213DFB" w:rsidRPr="00213DFB">
              <w:rPr>
                <w:b w:val="0"/>
                <w:i/>
                <w:sz w:val="20"/>
                <w:szCs w:val="20"/>
              </w:rPr>
              <w:t>положительные, отрицательные стороны</w:t>
            </w:r>
            <w:r w:rsidR="007351A7">
              <w:rPr>
                <w:b w:val="0"/>
                <w:i/>
                <w:sz w:val="20"/>
                <w:szCs w:val="20"/>
              </w:rPr>
              <w:t>.</w:t>
            </w:r>
          </w:p>
        </w:tc>
      </w:tr>
      <w:tr w:rsidR="00C13E0E" w:rsidRPr="007465D0" w:rsidTr="00ED3486">
        <w:tc>
          <w:tcPr>
            <w:tcW w:w="9072" w:type="dxa"/>
          </w:tcPr>
          <w:p w:rsidR="00E506F4" w:rsidRDefault="00E506F4" w:rsidP="00326B69">
            <w:pPr>
              <w:pStyle w:val="a0"/>
            </w:pPr>
          </w:p>
          <w:p w:rsidR="00213DFB" w:rsidRDefault="00A739FE" w:rsidP="006C740C">
            <w:pPr>
              <w:pStyle w:val="a0"/>
            </w:pPr>
            <w:r>
              <w:t>*</w:t>
            </w:r>
          </w:p>
          <w:p w:rsidR="00C13E0E" w:rsidRPr="007465D0" w:rsidRDefault="00C13E0E" w:rsidP="006C740C">
            <w:pPr>
              <w:pStyle w:val="a0"/>
            </w:pPr>
          </w:p>
        </w:tc>
      </w:tr>
      <w:tr w:rsidR="00611080" w:rsidRPr="007465D0" w:rsidTr="00611080"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11080" w:rsidRDefault="00611080" w:rsidP="003F7BC5">
            <w:pPr>
              <w:pStyle w:val="a0"/>
              <w:rPr>
                <w:b/>
              </w:rPr>
            </w:pPr>
            <w:r>
              <w:rPr>
                <w:b/>
              </w:rPr>
              <w:t xml:space="preserve">2.1. </w:t>
            </w:r>
            <w:r w:rsidR="00213DFB">
              <w:rPr>
                <w:b/>
              </w:rPr>
              <w:t>К</w:t>
            </w:r>
            <w:r w:rsidRPr="00611080">
              <w:rPr>
                <w:b/>
              </w:rPr>
              <w:t>онкуренты</w:t>
            </w:r>
          </w:p>
          <w:p w:rsidR="00611080" w:rsidRPr="00213DFB" w:rsidRDefault="00611080" w:rsidP="003F7BC5">
            <w:pPr>
              <w:pStyle w:val="a0"/>
              <w:rPr>
                <w:i/>
              </w:rPr>
            </w:pPr>
            <w:r w:rsidRPr="00213DFB">
              <w:rPr>
                <w:i/>
              </w:rPr>
              <w:t>Необходимо указать прямых конкурентов в Вашем ценном сегменте. По возможности охарактеризуйте их сильные и слабые стороны. Укажите адреса сайтов.</w:t>
            </w:r>
          </w:p>
        </w:tc>
      </w:tr>
      <w:tr w:rsidR="00611080" w:rsidRPr="007465D0" w:rsidTr="00611080"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1080" w:rsidRPr="007465D0" w:rsidRDefault="00611080" w:rsidP="00643C94">
            <w:pPr>
              <w:pStyle w:val="a0"/>
              <w:ind w:left="34"/>
            </w:pPr>
          </w:p>
          <w:p w:rsidR="00611080" w:rsidRPr="007465D0" w:rsidRDefault="00213DFB" w:rsidP="00611080">
            <w:pPr>
              <w:pStyle w:val="a0"/>
              <w:ind w:left="34"/>
            </w:pPr>
            <w:r>
              <w:t>*</w:t>
            </w:r>
          </w:p>
          <w:p w:rsidR="00611080" w:rsidRPr="007465D0" w:rsidRDefault="00611080" w:rsidP="00611080">
            <w:pPr>
              <w:pStyle w:val="a0"/>
              <w:ind w:left="34"/>
            </w:pPr>
          </w:p>
        </w:tc>
      </w:tr>
    </w:tbl>
    <w:p w:rsidR="00282236" w:rsidRPr="00282236" w:rsidRDefault="00282236" w:rsidP="00424347">
      <w:pPr>
        <w:pStyle w:val="a0"/>
      </w:pPr>
    </w:p>
    <w:p w:rsidR="00C13E0E" w:rsidRPr="007465D0" w:rsidRDefault="00ED3486" w:rsidP="00B27EE2">
      <w:pPr>
        <w:pStyle w:val="2"/>
        <w:shd w:val="clear" w:color="auto" w:fill="C6D9F1" w:themeFill="text2" w:themeFillTint="33"/>
      </w:pPr>
      <w:r w:rsidRPr="007465D0">
        <w:t xml:space="preserve">3. </w:t>
      </w:r>
      <w:r w:rsidR="00213DFB">
        <w:t>Целевая аудитория</w:t>
      </w:r>
      <w:r w:rsidR="00C13E0E" w:rsidRPr="007465D0">
        <w:tab/>
      </w:r>
    </w:p>
    <w:tbl>
      <w:tblPr>
        <w:tblW w:w="907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/>
      </w:tblPr>
      <w:tblGrid>
        <w:gridCol w:w="9072"/>
      </w:tblGrid>
      <w:tr w:rsidR="00C13E0E" w:rsidRPr="007465D0" w:rsidTr="007465D0">
        <w:trPr>
          <w:trHeight w:val="818"/>
        </w:trPr>
        <w:tc>
          <w:tcPr>
            <w:tcW w:w="9072" w:type="dxa"/>
            <w:shd w:val="clear" w:color="auto" w:fill="FFFFFF"/>
          </w:tcPr>
          <w:p w:rsidR="00C13E0E" w:rsidRPr="007465D0" w:rsidRDefault="007465D0" w:rsidP="00AC6891">
            <w:pPr>
              <w:pStyle w:val="TableHeader"/>
              <w:jc w:val="left"/>
              <w:rPr>
                <w:b w:val="0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 </w:t>
            </w:r>
            <w:r w:rsidR="00C13E0E" w:rsidRPr="007465D0">
              <w:rPr>
                <w:sz w:val="20"/>
                <w:szCs w:val="20"/>
              </w:rPr>
              <w:t xml:space="preserve">Покупатель </w:t>
            </w:r>
            <w:r w:rsidR="00AC6891" w:rsidRPr="007465D0">
              <w:rPr>
                <w:sz w:val="20"/>
                <w:szCs w:val="20"/>
              </w:rPr>
              <w:t>продукта</w:t>
            </w:r>
            <w:r w:rsidR="007A0804">
              <w:rPr>
                <w:sz w:val="20"/>
                <w:szCs w:val="20"/>
              </w:rPr>
              <w:t xml:space="preserve"> </w:t>
            </w:r>
            <w:r w:rsidR="00AC6891" w:rsidRPr="007465D0">
              <w:rPr>
                <w:sz w:val="20"/>
                <w:szCs w:val="20"/>
              </w:rPr>
              <w:t>/</w:t>
            </w:r>
            <w:r w:rsidR="007A0804">
              <w:rPr>
                <w:sz w:val="20"/>
                <w:szCs w:val="20"/>
              </w:rPr>
              <w:t xml:space="preserve"> </w:t>
            </w:r>
            <w:r w:rsidR="00AC6891" w:rsidRPr="007465D0">
              <w:rPr>
                <w:sz w:val="20"/>
                <w:szCs w:val="20"/>
              </w:rPr>
              <w:t>услуги</w:t>
            </w:r>
            <w:r w:rsidR="00AC6891" w:rsidRPr="007465D0">
              <w:rPr>
                <w:sz w:val="20"/>
                <w:szCs w:val="20"/>
              </w:rPr>
              <w:br/>
            </w:r>
            <w:r w:rsidR="00C13E0E" w:rsidRPr="007465D0">
              <w:rPr>
                <w:b w:val="0"/>
                <w:i/>
                <w:color w:val="404040"/>
                <w:sz w:val="20"/>
                <w:szCs w:val="20"/>
              </w:rPr>
              <w:t xml:space="preserve">Кто принимает решение о покупке </w:t>
            </w:r>
            <w:r w:rsidR="00AC6891" w:rsidRPr="007465D0">
              <w:rPr>
                <w:b w:val="0"/>
                <w:i/>
                <w:color w:val="404040"/>
                <w:sz w:val="20"/>
                <w:szCs w:val="20"/>
              </w:rPr>
              <w:t>продукта или услуги</w:t>
            </w:r>
            <w:r w:rsidR="00C13E0E" w:rsidRPr="007465D0">
              <w:rPr>
                <w:b w:val="0"/>
                <w:i/>
                <w:color w:val="404040"/>
                <w:sz w:val="20"/>
                <w:szCs w:val="20"/>
              </w:rPr>
              <w:t>? Его социально-демографические характеристики (пол, возраст, доход, образование, стиль жизни)</w:t>
            </w:r>
          </w:p>
        </w:tc>
      </w:tr>
      <w:tr w:rsidR="00C13E0E" w:rsidRPr="007465D0" w:rsidTr="00ED3486">
        <w:tc>
          <w:tcPr>
            <w:tcW w:w="9072" w:type="dxa"/>
          </w:tcPr>
          <w:p w:rsidR="00C13E0E" w:rsidRPr="007465D0" w:rsidRDefault="00C13E0E" w:rsidP="006C740C">
            <w:pPr>
              <w:pStyle w:val="a0"/>
            </w:pPr>
          </w:p>
          <w:p w:rsidR="00C13E0E" w:rsidRPr="007465D0" w:rsidRDefault="00213DFB" w:rsidP="006C740C">
            <w:pPr>
              <w:pStyle w:val="a0"/>
            </w:pPr>
            <w:r>
              <w:t>*</w:t>
            </w:r>
          </w:p>
          <w:p w:rsidR="00C13E0E" w:rsidRPr="007465D0" w:rsidRDefault="00C13E0E" w:rsidP="006C740C">
            <w:pPr>
              <w:pStyle w:val="a0"/>
            </w:pPr>
          </w:p>
        </w:tc>
      </w:tr>
    </w:tbl>
    <w:p w:rsidR="00C13E0E" w:rsidRPr="007465D0" w:rsidRDefault="00C13E0E" w:rsidP="00424347">
      <w:pPr>
        <w:pStyle w:val="a0"/>
      </w:pPr>
    </w:p>
    <w:p w:rsidR="00424347" w:rsidRPr="007465D0" w:rsidRDefault="00ED3486" w:rsidP="00B27EE2">
      <w:pPr>
        <w:pStyle w:val="2"/>
        <w:shd w:val="clear" w:color="auto" w:fill="C6D9F1" w:themeFill="text2" w:themeFillTint="33"/>
      </w:pPr>
      <w:r w:rsidRPr="007465D0">
        <w:t xml:space="preserve">4. </w:t>
      </w:r>
      <w:r w:rsidR="00213DFB">
        <w:t>Информация о проекте</w:t>
      </w:r>
    </w:p>
    <w:tbl>
      <w:tblPr>
        <w:tblW w:w="907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/>
      </w:tblPr>
      <w:tblGrid>
        <w:gridCol w:w="9072"/>
      </w:tblGrid>
      <w:tr w:rsidR="00424347" w:rsidRPr="007465D0" w:rsidTr="00ED3486">
        <w:trPr>
          <w:trHeight w:val="410"/>
        </w:trPr>
        <w:tc>
          <w:tcPr>
            <w:tcW w:w="9072" w:type="dxa"/>
            <w:shd w:val="clear" w:color="auto" w:fill="FFFFFF"/>
          </w:tcPr>
          <w:p w:rsidR="00424347" w:rsidRDefault="007465D0" w:rsidP="007939CB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 </w:t>
            </w:r>
            <w:r w:rsidR="00AC099F" w:rsidRPr="00AC099F">
              <w:rPr>
                <w:sz w:val="20"/>
                <w:szCs w:val="20"/>
              </w:rPr>
              <w:t>Предполагаемый тип сайта</w:t>
            </w:r>
          </w:p>
          <w:p w:rsidR="00AC099F" w:rsidRPr="00AC099F" w:rsidRDefault="00AC099F" w:rsidP="00AC099F">
            <w:pPr>
              <w:pStyle w:val="TableHeader"/>
              <w:jc w:val="left"/>
              <w:rPr>
                <w:b w:val="0"/>
                <w:i/>
                <w:sz w:val="20"/>
                <w:szCs w:val="20"/>
              </w:rPr>
            </w:pPr>
            <w:proofErr w:type="spellStart"/>
            <w:r w:rsidRPr="00AC099F">
              <w:rPr>
                <w:b w:val="0"/>
                <w:i/>
                <w:sz w:val="20"/>
                <w:szCs w:val="20"/>
              </w:rPr>
              <w:t>Лендинг</w:t>
            </w:r>
            <w:proofErr w:type="spellEnd"/>
            <w:r>
              <w:rPr>
                <w:b w:val="0"/>
                <w:i/>
                <w:sz w:val="20"/>
                <w:szCs w:val="20"/>
              </w:rPr>
              <w:t xml:space="preserve">, </w:t>
            </w:r>
            <w:r w:rsidRPr="00AC099F">
              <w:rPr>
                <w:b w:val="0"/>
                <w:i/>
                <w:sz w:val="20"/>
                <w:szCs w:val="20"/>
              </w:rPr>
              <w:t xml:space="preserve">визитка, </w:t>
            </w:r>
            <w:proofErr w:type="spellStart"/>
            <w:r w:rsidRPr="00AC099F">
              <w:rPr>
                <w:b w:val="0"/>
                <w:i/>
                <w:sz w:val="20"/>
                <w:szCs w:val="20"/>
              </w:rPr>
              <w:t>портфолио</w:t>
            </w:r>
            <w:proofErr w:type="spellEnd"/>
            <w:r w:rsidRPr="00AC099F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 w:rsidRPr="00AC099F">
              <w:rPr>
                <w:b w:val="0"/>
                <w:i/>
                <w:sz w:val="20"/>
                <w:szCs w:val="20"/>
              </w:rPr>
              <w:t>блог</w:t>
            </w:r>
            <w:proofErr w:type="spellEnd"/>
            <w:r w:rsidRPr="00AC099F">
              <w:rPr>
                <w:b w:val="0"/>
                <w:i/>
                <w:sz w:val="20"/>
                <w:szCs w:val="20"/>
              </w:rPr>
              <w:t>, социальная сеть, корпоративный сайт, каталог продукции, интернет магазин, информационный портал, приложение</w:t>
            </w:r>
            <w:r w:rsidR="007351A7">
              <w:rPr>
                <w:b w:val="0"/>
                <w:i/>
                <w:sz w:val="20"/>
                <w:szCs w:val="20"/>
              </w:rPr>
              <w:t>.</w:t>
            </w:r>
          </w:p>
        </w:tc>
      </w:tr>
      <w:tr w:rsidR="00424347" w:rsidRPr="007465D0" w:rsidTr="00ED3486">
        <w:tc>
          <w:tcPr>
            <w:tcW w:w="9072" w:type="dxa"/>
          </w:tcPr>
          <w:p w:rsidR="00424347" w:rsidRPr="007465D0" w:rsidRDefault="00424347" w:rsidP="007939CB">
            <w:pPr>
              <w:pStyle w:val="a0"/>
            </w:pPr>
          </w:p>
          <w:p w:rsidR="00DF10D0" w:rsidRDefault="00AC099F" w:rsidP="007939CB">
            <w:pPr>
              <w:pStyle w:val="a0"/>
            </w:pPr>
            <w:r>
              <w:t>*</w:t>
            </w:r>
          </w:p>
          <w:p w:rsidR="00B64550" w:rsidRPr="007465D0" w:rsidRDefault="00B64550" w:rsidP="007939CB">
            <w:pPr>
              <w:pStyle w:val="a0"/>
            </w:pPr>
          </w:p>
        </w:tc>
      </w:tr>
      <w:tr w:rsidR="00424347" w:rsidRPr="007465D0" w:rsidTr="00ED3486">
        <w:trPr>
          <w:trHeight w:val="424"/>
        </w:trPr>
        <w:tc>
          <w:tcPr>
            <w:tcW w:w="9072" w:type="dxa"/>
            <w:shd w:val="clear" w:color="auto" w:fill="FFFFFF"/>
          </w:tcPr>
          <w:p w:rsidR="00424347" w:rsidRDefault="00EA2D8A" w:rsidP="007939CB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7465D0">
              <w:rPr>
                <w:sz w:val="20"/>
                <w:szCs w:val="20"/>
              </w:rPr>
              <w:t xml:space="preserve">. </w:t>
            </w:r>
            <w:r w:rsidR="00AC099F" w:rsidRPr="00AC099F">
              <w:rPr>
                <w:sz w:val="20"/>
                <w:szCs w:val="20"/>
              </w:rPr>
              <w:t>Функциональные возможности сайта</w:t>
            </w:r>
          </w:p>
          <w:p w:rsidR="00AC099F" w:rsidRPr="007351A7" w:rsidRDefault="00553B33" w:rsidP="00553B33">
            <w:pPr>
              <w:pStyle w:val="TableHeader"/>
              <w:jc w:val="left"/>
              <w:rPr>
                <w:b w:val="0"/>
                <w:i/>
                <w:sz w:val="20"/>
                <w:szCs w:val="20"/>
              </w:rPr>
            </w:pPr>
            <w:proofErr w:type="gramStart"/>
            <w:r w:rsidRPr="007351A7">
              <w:rPr>
                <w:b w:val="0"/>
                <w:i/>
                <w:sz w:val="20"/>
                <w:szCs w:val="20"/>
              </w:rPr>
              <w:t xml:space="preserve">Публикация тематических новостей, публикация тематических статей, публикация пресс-релизов, подписка на рассылку новостей, фотоальбом, поиск по сайту, каталог товаров без «корзины», интернет магазин с «корзиной», объявления о вакансиях, </w:t>
            </w:r>
            <w:r w:rsidR="007351A7" w:rsidRPr="007351A7">
              <w:rPr>
                <w:b w:val="0"/>
                <w:i/>
                <w:sz w:val="20"/>
                <w:szCs w:val="20"/>
              </w:rPr>
              <w:t xml:space="preserve">голосования и опросы, </w:t>
            </w:r>
            <w:r w:rsidR="007351A7">
              <w:rPr>
                <w:b w:val="0"/>
                <w:i/>
                <w:sz w:val="20"/>
                <w:szCs w:val="20"/>
              </w:rPr>
              <w:t xml:space="preserve">доска объявлений, форма обратной связи, размещение файлов для скачивания, ведение рубрики вопрос-ответ, ведение форума, ведение </w:t>
            </w:r>
            <w:proofErr w:type="spellStart"/>
            <w:r w:rsidR="007351A7">
              <w:rPr>
                <w:b w:val="0"/>
                <w:i/>
                <w:sz w:val="20"/>
                <w:szCs w:val="20"/>
              </w:rPr>
              <w:t>блога</w:t>
            </w:r>
            <w:proofErr w:type="spellEnd"/>
            <w:r w:rsidR="007351A7">
              <w:rPr>
                <w:b w:val="0"/>
                <w:i/>
                <w:sz w:val="20"/>
                <w:szCs w:val="20"/>
              </w:rPr>
              <w:t xml:space="preserve">, книга отзывов, </w:t>
            </w:r>
            <w:proofErr w:type="spellStart"/>
            <w:r w:rsidR="007351A7">
              <w:rPr>
                <w:b w:val="0"/>
                <w:i/>
                <w:sz w:val="20"/>
                <w:szCs w:val="20"/>
              </w:rPr>
              <w:t>онлайн-консультация</w:t>
            </w:r>
            <w:proofErr w:type="spellEnd"/>
            <w:r w:rsidR="007351A7">
              <w:rPr>
                <w:b w:val="0"/>
                <w:i/>
                <w:sz w:val="20"/>
                <w:szCs w:val="20"/>
              </w:rPr>
              <w:t>.</w:t>
            </w:r>
            <w:proofErr w:type="gramEnd"/>
          </w:p>
        </w:tc>
      </w:tr>
      <w:tr w:rsidR="00424347" w:rsidRPr="007465D0" w:rsidTr="00ED3486">
        <w:tc>
          <w:tcPr>
            <w:tcW w:w="9072" w:type="dxa"/>
          </w:tcPr>
          <w:p w:rsidR="00424347" w:rsidRPr="007465D0" w:rsidRDefault="00424347" w:rsidP="007939CB">
            <w:pPr>
              <w:pStyle w:val="a0"/>
            </w:pPr>
          </w:p>
          <w:p w:rsidR="00424347" w:rsidRDefault="007351A7" w:rsidP="007939CB">
            <w:pPr>
              <w:pStyle w:val="a0"/>
            </w:pPr>
            <w:r>
              <w:t>*</w:t>
            </w:r>
          </w:p>
          <w:p w:rsidR="00A739FE" w:rsidRPr="007465D0" w:rsidRDefault="00A739FE" w:rsidP="007939CB">
            <w:pPr>
              <w:pStyle w:val="a0"/>
            </w:pPr>
          </w:p>
        </w:tc>
      </w:tr>
      <w:tr w:rsidR="00DF10D0" w:rsidRPr="007465D0" w:rsidTr="00ED3486">
        <w:trPr>
          <w:trHeight w:val="410"/>
        </w:trPr>
        <w:tc>
          <w:tcPr>
            <w:tcW w:w="9072" w:type="dxa"/>
            <w:shd w:val="clear" w:color="auto" w:fill="FFFFFF"/>
          </w:tcPr>
          <w:p w:rsidR="007351A7" w:rsidRDefault="00EA2D8A" w:rsidP="00857E49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="007465D0">
              <w:rPr>
                <w:sz w:val="20"/>
                <w:szCs w:val="20"/>
              </w:rPr>
              <w:t xml:space="preserve">. </w:t>
            </w:r>
            <w:r w:rsidR="007351A7">
              <w:rPr>
                <w:sz w:val="20"/>
                <w:szCs w:val="20"/>
              </w:rPr>
              <w:t>Структуру сайта</w:t>
            </w:r>
          </w:p>
          <w:p w:rsidR="00DF10D0" w:rsidRPr="007351A7" w:rsidRDefault="00AE6F3D" w:rsidP="00857E49">
            <w:pPr>
              <w:pStyle w:val="TableHeader"/>
              <w:jc w:val="left"/>
              <w:rPr>
                <w:b w:val="0"/>
                <w:i/>
                <w:sz w:val="20"/>
                <w:szCs w:val="20"/>
              </w:rPr>
            </w:pPr>
            <w:r w:rsidRPr="00AE6F3D">
              <w:rPr>
                <w:b w:val="0"/>
                <w:i/>
                <w:sz w:val="20"/>
                <w:szCs w:val="20"/>
              </w:rPr>
              <w:t>Перечислите все основные и вспомогательные разделы и подразделы</w:t>
            </w:r>
            <w:r w:rsidR="00DF10D0" w:rsidRPr="007351A7">
              <w:rPr>
                <w:b w:val="0"/>
                <w:i/>
                <w:sz w:val="20"/>
                <w:szCs w:val="20"/>
              </w:rPr>
              <w:t xml:space="preserve">. </w:t>
            </w:r>
            <w:r w:rsidR="00857E49" w:rsidRPr="007351A7">
              <w:rPr>
                <w:b w:val="0"/>
                <w:i/>
                <w:sz w:val="20"/>
                <w:szCs w:val="20"/>
              </w:rPr>
              <w:t>Кратко</w:t>
            </w:r>
            <w:r w:rsidR="00DF10D0" w:rsidRPr="007351A7">
              <w:rPr>
                <w:b w:val="0"/>
                <w:i/>
                <w:sz w:val="20"/>
                <w:szCs w:val="20"/>
              </w:rPr>
              <w:t xml:space="preserve"> опишите их функциональное назначение и дайте характеристику содержания каждого из разделов</w:t>
            </w:r>
            <w:r w:rsidR="00857E49" w:rsidRPr="007351A7">
              <w:rPr>
                <w:b w:val="0"/>
                <w:i/>
                <w:sz w:val="20"/>
                <w:szCs w:val="20"/>
              </w:rPr>
              <w:t>.</w:t>
            </w:r>
            <w:r>
              <w:t xml:space="preserve"> </w:t>
            </w:r>
            <w:r w:rsidRPr="00AE6F3D">
              <w:rPr>
                <w:b w:val="0"/>
                <w:i/>
                <w:sz w:val="20"/>
                <w:szCs w:val="20"/>
              </w:rPr>
              <w:t>Будет ли меняться количество/расположение после сдачи сайта?</w:t>
            </w:r>
          </w:p>
        </w:tc>
      </w:tr>
      <w:tr w:rsidR="00DF10D0" w:rsidRPr="007465D0" w:rsidTr="00ED3486">
        <w:tc>
          <w:tcPr>
            <w:tcW w:w="9072" w:type="dxa"/>
          </w:tcPr>
          <w:p w:rsidR="007351A7" w:rsidRDefault="007351A7" w:rsidP="006A1D7B">
            <w:pPr>
              <w:pStyle w:val="a0"/>
            </w:pPr>
          </w:p>
          <w:p w:rsidR="007351A7" w:rsidRDefault="00A739FE" w:rsidP="006A1D7B">
            <w:pPr>
              <w:pStyle w:val="a0"/>
            </w:pPr>
            <w:r>
              <w:t>*</w:t>
            </w:r>
          </w:p>
          <w:p w:rsidR="00DF10D0" w:rsidRPr="007465D0" w:rsidRDefault="00DF10D0" w:rsidP="00A739FE">
            <w:pPr>
              <w:pStyle w:val="a0"/>
            </w:pPr>
          </w:p>
        </w:tc>
      </w:tr>
      <w:tr w:rsidR="00A241EA" w:rsidRPr="007465D0" w:rsidTr="00ED3486">
        <w:tc>
          <w:tcPr>
            <w:tcW w:w="9072" w:type="dxa"/>
          </w:tcPr>
          <w:p w:rsidR="00A739FE" w:rsidRDefault="00A739FE" w:rsidP="00A241EA">
            <w:pPr>
              <w:pStyle w:val="a0"/>
              <w:rPr>
                <w:b/>
              </w:rPr>
            </w:pPr>
          </w:p>
          <w:p w:rsidR="00A739FE" w:rsidRDefault="00A739FE" w:rsidP="00A241EA">
            <w:pPr>
              <w:pStyle w:val="a0"/>
              <w:rPr>
                <w:b/>
              </w:rPr>
            </w:pPr>
          </w:p>
          <w:p w:rsidR="00A739FE" w:rsidRDefault="00A739FE" w:rsidP="00A241EA">
            <w:pPr>
              <w:pStyle w:val="a0"/>
              <w:rPr>
                <w:b/>
              </w:rPr>
            </w:pPr>
          </w:p>
          <w:p w:rsidR="00A241EA" w:rsidRDefault="00A241EA" w:rsidP="00A241EA">
            <w:pPr>
              <w:pStyle w:val="a0"/>
              <w:rPr>
                <w:b/>
              </w:rPr>
            </w:pPr>
            <w:r>
              <w:rPr>
                <w:b/>
              </w:rPr>
              <w:lastRenderedPageBreak/>
              <w:t xml:space="preserve">4.4. </w:t>
            </w:r>
            <w:r w:rsidRPr="00A241EA">
              <w:rPr>
                <w:b/>
              </w:rPr>
              <w:t>Информационные блоки</w:t>
            </w:r>
          </w:p>
          <w:p w:rsidR="00A241EA" w:rsidRPr="00A241EA" w:rsidRDefault="00A241EA" w:rsidP="00A241EA">
            <w:pPr>
              <w:rPr>
                <w:i/>
                <w:sz w:val="20"/>
                <w:szCs w:val="20"/>
              </w:rPr>
            </w:pPr>
            <w:r w:rsidRPr="00A241EA">
              <w:rPr>
                <w:i/>
                <w:sz w:val="20"/>
                <w:szCs w:val="20"/>
              </w:rPr>
              <w:t>Перечислите все информационные блоки, которые обязательно должны присутствовать на главной странице и на внутренних страницах вашего сайта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7351A7" w:rsidRPr="007465D0" w:rsidTr="00ED3486">
        <w:tc>
          <w:tcPr>
            <w:tcW w:w="9072" w:type="dxa"/>
          </w:tcPr>
          <w:p w:rsidR="007351A7" w:rsidRDefault="007351A7" w:rsidP="007351A7">
            <w:pPr>
              <w:pStyle w:val="a0"/>
              <w:rPr>
                <w:b/>
              </w:rPr>
            </w:pPr>
          </w:p>
          <w:p w:rsidR="007351A7" w:rsidRDefault="009C7DC5" w:rsidP="007351A7">
            <w:pPr>
              <w:pStyle w:val="a0"/>
              <w:rPr>
                <w:b/>
              </w:rPr>
            </w:pPr>
            <w:r>
              <w:rPr>
                <w:b/>
              </w:rPr>
              <w:t>*</w:t>
            </w:r>
          </w:p>
          <w:p w:rsidR="009C7DC5" w:rsidRDefault="009C7DC5" w:rsidP="007351A7">
            <w:pPr>
              <w:pStyle w:val="a0"/>
              <w:rPr>
                <w:b/>
              </w:rPr>
            </w:pPr>
          </w:p>
        </w:tc>
      </w:tr>
      <w:tr w:rsidR="00DF10D0" w:rsidRPr="007465D0" w:rsidTr="00ED3486">
        <w:tc>
          <w:tcPr>
            <w:tcW w:w="9072" w:type="dxa"/>
          </w:tcPr>
          <w:p w:rsidR="00F85B74" w:rsidRPr="007465D0" w:rsidRDefault="007465D0" w:rsidP="00583778">
            <w:pPr>
              <w:pStyle w:val="a0"/>
              <w:jc w:val="left"/>
              <w:rPr>
                <w:b/>
              </w:rPr>
            </w:pPr>
            <w:r>
              <w:rPr>
                <w:b/>
              </w:rPr>
              <w:t>4.</w:t>
            </w:r>
            <w:r w:rsidR="00A241EA" w:rsidRPr="00A241EA">
              <w:rPr>
                <w:b/>
              </w:rPr>
              <w:t>5</w:t>
            </w:r>
            <w:r>
              <w:rPr>
                <w:b/>
              </w:rPr>
              <w:t xml:space="preserve">. </w:t>
            </w:r>
            <w:r w:rsidR="00583778" w:rsidRPr="00583778">
              <w:rPr>
                <w:b/>
              </w:rPr>
              <w:t xml:space="preserve">Какие материалы у Вас </w:t>
            </w:r>
            <w:proofErr w:type="gramStart"/>
            <w:r w:rsidR="00583778" w:rsidRPr="00583778">
              <w:rPr>
                <w:b/>
              </w:rPr>
              <w:t>у</w:t>
            </w:r>
            <w:proofErr w:type="gramEnd"/>
            <w:r w:rsidR="00583778" w:rsidRPr="00583778">
              <w:rPr>
                <w:b/>
              </w:rPr>
              <w:t xml:space="preserve"> есть?</w:t>
            </w:r>
            <w:r w:rsidR="00583778">
              <w:br/>
            </w:r>
            <w:r w:rsidR="00583778" w:rsidRPr="00583778">
              <w:rPr>
                <w:i/>
              </w:rPr>
              <w:t>Логотип, знак, фирменный цвет, фирменный шрифт, фотографии, материалы, используемые при разработке другой рекламной продукции и т. д.?</w:t>
            </w:r>
          </w:p>
          <w:p w:rsidR="00BC7D73" w:rsidRPr="007465D0" w:rsidRDefault="00BC7D73" w:rsidP="00DF10D0">
            <w:pPr>
              <w:pStyle w:val="a0"/>
              <w:rPr>
                <w:b/>
              </w:rPr>
            </w:pPr>
          </w:p>
        </w:tc>
      </w:tr>
      <w:tr w:rsidR="00A739FE" w:rsidRPr="007465D0" w:rsidTr="0056072D">
        <w:tc>
          <w:tcPr>
            <w:tcW w:w="9072" w:type="dxa"/>
          </w:tcPr>
          <w:p w:rsidR="00A739FE" w:rsidRDefault="00A739FE" w:rsidP="0056072D">
            <w:pPr>
              <w:pStyle w:val="a0"/>
              <w:rPr>
                <w:b/>
              </w:rPr>
            </w:pPr>
          </w:p>
          <w:p w:rsidR="00A739FE" w:rsidRDefault="00A739FE" w:rsidP="0056072D">
            <w:pPr>
              <w:pStyle w:val="a0"/>
              <w:rPr>
                <w:b/>
              </w:rPr>
            </w:pPr>
            <w:r>
              <w:rPr>
                <w:b/>
              </w:rPr>
              <w:t>*</w:t>
            </w:r>
          </w:p>
          <w:p w:rsidR="00A739FE" w:rsidRDefault="00A739FE" w:rsidP="0056072D">
            <w:pPr>
              <w:pStyle w:val="a0"/>
              <w:rPr>
                <w:b/>
              </w:rPr>
            </w:pPr>
          </w:p>
        </w:tc>
      </w:tr>
      <w:tr w:rsidR="008137D7" w:rsidRPr="007465D0" w:rsidTr="006F23DE">
        <w:tblPrEx>
          <w:tbl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  <w:insideH w:val="single" w:sz="6" w:space="0" w:color="BFBFBF"/>
            <w:insideV w:val="single" w:sz="6" w:space="0" w:color="BFBFBF"/>
          </w:tblBorders>
        </w:tblPrEx>
        <w:trPr>
          <w:trHeight w:val="424"/>
        </w:trPr>
        <w:tc>
          <w:tcPr>
            <w:tcW w:w="907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8137D7" w:rsidRDefault="008137D7" w:rsidP="008137D7">
            <w:pPr>
              <w:pStyle w:val="a0"/>
              <w:rPr>
                <w:b/>
              </w:rPr>
            </w:pPr>
            <w:r>
              <w:rPr>
                <w:b/>
              </w:rPr>
              <w:t>4.6</w:t>
            </w:r>
            <w:r w:rsidRPr="00282236">
              <w:rPr>
                <w:b/>
              </w:rPr>
              <w:t xml:space="preserve">. </w:t>
            </w:r>
            <w:r>
              <w:rPr>
                <w:b/>
              </w:rPr>
              <w:t xml:space="preserve">Логотип </w:t>
            </w:r>
            <w:r w:rsidR="0042252B">
              <w:rPr>
                <w:b/>
              </w:rPr>
              <w:t>сайта</w:t>
            </w:r>
          </w:p>
          <w:p w:rsidR="008137D7" w:rsidRDefault="008137D7" w:rsidP="008137D7">
            <w:pPr>
              <w:pStyle w:val="a0"/>
              <w:rPr>
                <w:i/>
              </w:rPr>
            </w:pPr>
            <w:r>
              <w:rPr>
                <w:i/>
              </w:rPr>
              <w:t xml:space="preserve">Прикрепить свой </w:t>
            </w:r>
            <w:proofErr w:type="gramStart"/>
            <w:r>
              <w:rPr>
                <w:i/>
              </w:rPr>
              <w:t>логотип</w:t>
            </w:r>
            <w:proofErr w:type="gramEnd"/>
            <w:r>
              <w:rPr>
                <w:i/>
              </w:rPr>
              <w:t xml:space="preserve"> если имеется, указать если требуется разработка.</w:t>
            </w:r>
          </w:p>
          <w:p w:rsidR="00A739FE" w:rsidRPr="008137D7" w:rsidRDefault="00A739FE" w:rsidP="008137D7">
            <w:pPr>
              <w:pStyle w:val="a0"/>
              <w:rPr>
                <w:b/>
              </w:rPr>
            </w:pPr>
          </w:p>
        </w:tc>
      </w:tr>
      <w:tr w:rsidR="008137D7" w:rsidRPr="007465D0" w:rsidTr="006F23DE">
        <w:tblPrEx>
          <w:tbl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  <w:insideH w:val="single" w:sz="6" w:space="0" w:color="BFBFBF"/>
            <w:insideV w:val="single" w:sz="6" w:space="0" w:color="BFBFBF"/>
          </w:tblBorders>
        </w:tblPrEx>
        <w:trPr>
          <w:trHeight w:val="424"/>
        </w:trPr>
        <w:tc>
          <w:tcPr>
            <w:tcW w:w="907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8137D7" w:rsidRDefault="008137D7" w:rsidP="006F23DE">
            <w:pPr>
              <w:pStyle w:val="a0"/>
              <w:rPr>
                <w:b/>
              </w:rPr>
            </w:pPr>
          </w:p>
          <w:p w:rsidR="008137D7" w:rsidRDefault="008137D7" w:rsidP="006F23DE">
            <w:pPr>
              <w:pStyle w:val="a0"/>
              <w:rPr>
                <w:b/>
              </w:rPr>
            </w:pPr>
            <w:r>
              <w:rPr>
                <w:b/>
              </w:rPr>
              <w:t>*</w:t>
            </w:r>
          </w:p>
          <w:p w:rsidR="008137D7" w:rsidRDefault="008137D7" w:rsidP="006F23DE">
            <w:pPr>
              <w:pStyle w:val="a0"/>
              <w:rPr>
                <w:b/>
              </w:rPr>
            </w:pPr>
          </w:p>
        </w:tc>
      </w:tr>
      <w:tr w:rsidR="008137D7" w:rsidRPr="007465D0" w:rsidTr="006F23DE">
        <w:tblPrEx>
          <w:tbl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  <w:insideH w:val="single" w:sz="6" w:space="0" w:color="BFBFBF"/>
            <w:insideV w:val="single" w:sz="6" w:space="0" w:color="BFBFBF"/>
          </w:tblBorders>
        </w:tblPrEx>
        <w:trPr>
          <w:trHeight w:val="424"/>
        </w:trPr>
        <w:tc>
          <w:tcPr>
            <w:tcW w:w="907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8137D7" w:rsidRDefault="008137D7" w:rsidP="006F23DE">
            <w:pPr>
              <w:pStyle w:val="a0"/>
              <w:rPr>
                <w:b/>
              </w:rPr>
            </w:pPr>
            <w:r>
              <w:rPr>
                <w:b/>
              </w:rPr>
              <w:t>4.7</w:t>
            </w:r>
            <w:r w:rsidRPr="00282236">
              <w:rPr>
                <w:b/>
              </w:rPr>
              <w:t xml:space="preserve">. </w:t>
            </w:r>
            <w:r>
              <w:rPr>
                <w:b/>
              </w:rPr>
              <w:t>Языковые версии сайта</w:t>
            </w:r>
          </w:p>
          <w:p w:rsidR="008137D7" w:rsidRPr="00AE6F3D" w:rsidRDefault="008137D7" w:rsidP="006F23DE">
            <w:pPr>
              <w:pStyle w:val="a0"/>
              <w:ind w:left="34"/>
            </w:pPr>
            <w:r>
              <w:rPr>
                <w:i/>
              </w:rPr>
              <w:t>Перечислить языки сайта:</w:t>
            </w:r>
            <w:r w:rsidRPr="00AE6F3D">
              <w:rPr>
                <w:i/>
              </w:rPr>
              <w:t xml:space="preserve"> </w:t>
            </w:r>
            <w:proofErr w:type="spellStart"/>
            <w:r w:rsidR="0042252B">
              <w:rPr>
                <w:i/>
                <w:lang w:val="en-US"/>
              </w:rPr>
              <w:t>ru</w:t>
            </w:r>
            <w:proofErr w:type="spellEnd"/>
            <w:r w:rsidRPr="00AE6F3D">
              <w:rPr>
                <w:i/>
              </w:rPr>
              <w:t xml:space="preserve"> / </w:t>
            </w:r>
            <w:r>
              <w:rPr>
                <w:i/>
                <w:lang w:val="en-US"/>
              </w:rPr>
              <w:t>en</w:t>
            </w:r>
          </w:p>
          <w:p w:rsidR="008137D7" w:rsidRDefault="008137D7" w:rsidP="006F23DE">
            <w:pPr>
              <w:pStyle w:val="a0"/>
              <w:ind w:left="34"/>
            </w:pPr>
          </w:p>
        </w:tc>
      </w:tr>
      <w:tr w:rsidR="00DF10D0" w:rsidRPr="007465D0" w:rsidTr="00ED3486">
        <w:tc>
          <w:tcPr>
            <w:tcW w:w="9072" w:type="dxa"/>
          </w:tcPr>
          <w:p w:rsidR="005528F1" w:rsidRPr="007465D0" w:rsidRDefault="00ED3486" w:rsidP="006A1D7B">
            <w:pPr>
              <w:pStyle w:val="a0"/>
            </w:pPr>
            <w:r w:rsidRPr="007465D0">
              <w:br/>
            </w:r>
            <w:r w:rsidR="009C7DC5">
              <w:t>*</w:t>
            </w:r>
            <w:r w:rsidRPr="007465D0">
              <w:br/>
            </w:r>
          </w:p>
        </w:tc>
      </w:tr>
      <w:tr w:rsidR="002E38AC" w:rsidRPr="007465D0" w:rsidTr="00ED3486">
        <w:tc>
          <w:tcPr>
            <w:tcW w:w="9072" w:type="dxa"/>
          </w:tcPr>
          <w:p w:rsidR="002E38AC" w:rsidRDefault="002E38AC" w:rsidP="002E38AC">
            <w:pPr>
              <w:pStyle w:val="a0"/>
              <w:rPr>
                <w:b/>
              </w:rPr>
            </w:pPr>
            <w:r>
              <w:rPr>
                <w:b/>
              </w:rPr>
              <w:t>4.8</w:t>
            </w:r>
            <w:r w:rsidRPr="00282236">
              <w:rPr>
                <w:b/>
              </w:rPr>
              <w:t xml:space="preserve">. </w:t>
            </w:r>
            <w:r>
              <w:rPr>
                <w:b/>
              </w:rPr>
              <w:t>Социальные сети</w:t>
            </w:r>
          </w:p>
          <w:p w:rsidR="002E38AC" w:rsidRPr="002E38AC" w:rsidRDefault="002E38AC" w:rsidP="002E38AC">
            <w:pPr>
              <w:pStyle w:val="a0"/>
              <w:rPr>
                <w:b/>
              </w:rPr>
            </w:pPr>
            <w:r>
              <w:rPr>
                <w:i/>
              </w:rPr>
              <w:t>Перечислить имеющиеся.</w:t>
            </w:r>
          </w:p>
          <w:p w:rsidR="002E38AC" w:rsidRPr="007465D0" w:rsidRDefault="002E38AC" w:rsidP="006A1D7B">
            <w:pPr>
              <w:pStyle w:val="a0"/>
            </w:pPr>
          </w:p>
        </w:tc>
      </w:tr>
      <w:tr w:rsidR="002E38AC" w:rsidRPr="007465D0" w:rsidTr="00ED3486">
        <w:tc>
          <w:tcPr>
            <w:tcW w:w="9072" w:type="dxa"/>
          </w:tcPr>
          <w:p w:rsidR="002E38AC" w:rsidRDefault="002E38AC" w:rsidP="006A1D7B">
            <w:pPr>
              <w:pStyle w:val="a0"/>
            </w:pPr>
          </w:p>
          <w:p w:rsidR="002E38AC" w:rsidRDefault="002E38AC" w:rsidP="006A1D7B">
            <w:pPr>
              <w:pStyle w:val="a0"/>
            </w:pPr>
            <w:r>
              <w:t>*</w:t>
            </w:r>
          </w:p>
          <w:p w:rsidR="002E38AC" w:rsidRPr="007465D0" w:rsidRDefault="002E38AC" w:rsidP="006A1D7B">
            <w:pPr>
              <w:pStyle w:val="a0"/>
            </w:pPr>
          </w:p>
        </w:tc>
      </w:tr>
    </w:tbl>
    <w:p w:rsidR="00F507DE" w:rsidRPr="007465D0" w:rsidRDefault="00583778" w:rsidP="00B27EE2">
      <w:pPr>
        <w:pStyle w:val="2"/>
        <w:shd w:val="clear" w:color="auto" w:fill="C6D9F1" w:themeFill="text2" w:themeFillTint="33"/>
      </w:pPr>
      <w:r>
        <w:t>5</w:t>
      </w:r>
      <w:r w:rsidR="00ED3486" w:rsidRPr="007465D0">
        <w:t xml:space="preserve">. </w:t>
      </w:r>
      <w:r w:rsidR="00F507DE" w:rsidRPr="007465D0">
        <w:t>О</w:t>
      </w:r>
      <w:r w:rsidR="00A241EA">
        <w:t>сновные</w:t>
      </w:r>
      <w:r w:rsidR="00F507DE" w:rsidRPr="007465D0">
        <w:t xml:space="preserve"> </w:t>
      </w:r>
      <w:r w:rsidR="00A241EA">
        <w:t>требования</w:t>
      </w:r>
      <w:r w:rsidR="00F507DE" w:rsidRPr="007465D0">
        <w:t xml:space="preserve"> </w:t>
      </w:r>
      <w:r w:rsidR="00A241EA">
        <w:t>и</w:t>
      </w:r>
      <w:r w:rsidR="00F507DE" w:rsidRPr="007465D0">
        <w:t xml:space="preserve"> </w:t>
      </w:r>
      <w:r w:rsidR="00A241EA">
        <w:t>пожелания</w:t>
      </w:r>
      <w:r w:rsidR="00062C81" w:rsidRPr="007465D0">
        <w:t xml:space="preserve"> </w:t>
      </w:r>
      <w:r w:rsidR="00A241EA">
        <w:t>к дизайну</w:t>
      </w:r>
    </w:p>
    <w:tbl>
      <w:tblPr>
        <w:tblW w:w="907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/>
      </w:tblPr>
      <w:tblGrid>
        <w:gridCol w:w="9072"/>
      </w:tblGrid>
      <w:tr w:rsidR="00F507DE" w:rsidRPr="007465D0" w:rsidTr="00ED3486">
        <w:trPr>
          <w:trHeight w:val="410"/>
        </w:trPr>
        <w:tc>
          <w:tcPr>
            <w:tcW w:w="9072" w:type="dxa"/>
            <w:shd w:val="clear" w:color="auto" w:fill="FFFFFF"/>
          </w:tcPr>
          <w:p w:rsidR="00E577F7" w:rsidRPr="007465D0" w:rsidRDefault="00583778" w:rsidP="00E577F7">
            <w:pPr>
              <w:pStyle w:val="TableHeader"/>
              <w:jc w:val="left"/>
              <w:rPr>
                <w:b w:val="0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C428E">
              <w:rPr>
                <w:sz w:val="20"/>
                <w:szCs w:val="20"/>
              </w:rPr>
              <w:t xml:space="preserve">.1. </w:t>
            </w:r>
            <w:r w:rsidR="00E577F7">
              <w:rPr>
                <w:sz w:val="20"/>
                <w:szCs w:val="20"/>
              </w:rPr>
              <w:t>Т</w:t>
            </w:r>
            <w:r w:rsidR="00F507DE" w:rsidRPr="007465D0">
              <w:rPr>
                <w:sz w:val="20"/>
                <w:szCs w:val="20"/>
              </w:rPr>
              <w:t>ребования</w:t>
            </w:r>
            <w:r w:rsidR="003326FF" w:rsidRPr="007465D0">
              <w:rPr>
                <w:sz w:val="20"/>
                <w:szCs w:val="20"/>
              </w:rPr>
              <w:t xml:space="preserve"> </w:t>
            </w:r>
            <w:r w:rsidR="00F507DE" w:rsidRPr="007465D0">
              <w:rPr>
                <w:sz w:val="20"/>
                <w:szCs w:val="20"/>
              </w:rPr>
              <w:t>к дизайн</w:t>
            </w:r>
            <w:r w:rsidR="00062C81" w:rsidRPr="007465D0">
              <w:rPr>
                <w:sz w:val="20"/>
                <w:szCs w:val="20"/>
              </w:rPr>
              <w:t>у</w:t>
            </w:r>
            <w:proofErr w:type="gramStart"/>
            <w:r w:rsidR="00E577F7">
              <w:t xml:space="preserve"> </w:t>
            </w:r>
            <w:r w:rsidR="00E577F7">
              <w:br/>
            </w:r>
            <w:r w:rsidR="00E577F7" w:rsidRPr="00E577F7">
              <w:rPr>
                <w:b w:val="0"/>
                <w:i/>
                <w:color w:val="404040"/>
                <w:sz w:val="20"/>
                <w:szCs w:val="20"/>
              </w:rPr>
              <w:t>Н</w:t>
            </w:r>
            <w:proofErr w:type="gramEnd"/>
            <w:r w:rsidR="00E577F7" w:rsidRPr="00E577F7">
              <w:rPr>
                <w:b w:val="0"/>
                <w:i/>
                <w:color w:val="404040"/>
                <w:sz w:val="20"/>
                <w:szCs w:val="20"/>
              </w:rPr>
              <w:t xml:space="preserve">апишите </w:t>
            </w:r>
            <w:r w:rsidR="00E577F7">
              <w:rPr>
                <w:b w:val="0"/>
                <w:i/>
                <w:color w:val="404040"/>
                <w:sz w:val="20"/>
                <w:szCs w:val="20"/>
              </w:rPr>
              <w:t>требования к дизайну, которые обязательны для исполнения. Пожелания к дизайну сайта</w:t>
            </w:r>
            <w:r w:rsidR="005E70FF">
              <w:rPr>
                <w:b w:val="0"/>
                <w:i/>
                <w:color w:val="404040"/>
                <w:sz w:val="20"/>
                <w:szCs w:val="20"/>
              </w:rPr>
              <w:t>.</w:t>
            </w:r>
            <w:r w:rsidR="009D41AE">
              <w:rPr>
                <w:rFonts w:ascii="Helvetica" w:hAnsi="Helvetica" w:cs="Helvetica"/>
                <w:color w:val="4E5E6A"/>
                <w:shd w:val="clear" w:color="auto" w:fill="FFFFFF"/>
              </w:rPr>
              <w:t xml:space="preserve"> </w:t>
            </w:r>
            <w:r w:rsidR="009D41AE" w:rsidRPr="009D41AE">
              <w:rPr>
                <w:b w:val="0"/>
                <w:i/>
                <w:sz w:val="20"/>
                <w:szCs w:val="20"/>
              </w:rPr>
              <w:t>Настроение и ассоциации, которые должен вызывать дизайн</w:t>
            </w:r>
            <w:r w:rsidR="009D41AE">
              <w:rPr>
                <w:b w:val="0"/>
                <w:i/>
                <w:sz w:val="20"/>
                <w:szCs w:val="20"/>
              </w:rPr>
              <w:t>.</w:t>
            </w:r>
          </w:p>
        </w:tc>
      </w:tr>
      <w:tr w:rsidR="00F507DE" w:rsidRPr="007465D0" w:rsidTr="00ED3486">
        <w:tc>
          <w:tcPr>
            <w:tcW w:w="9072" w:type="dxa"/>
          </w:tcPr>
          <w:p w:rsidR="00F507DE" w:rsidRPr="007465D0" w:rsidRDefault="00F507DE" w:rsidP="00931ED2">
            <w:pPr>
              <w:pStyle w:val="a0"/>
            </w:pPr>
          </w:p>
          <w:p w:rsidR="00F507DE" w:rsidRPr="007465D0" w:rsidRDefault="009D41AE" w:rsidP="00931ED2">
            <w:pPr>
              <w:pStyle w:val="a0"/>
            </w:pPr>
            <w:r>
              <w:t>*</w:t>
            </w:r>
          </w:p>
          <w:p w:rsidR="004B296D" w:rsidRPr="007465D0" w:rsidRDefault="004B296D" w:rsidP="00931ED2">
            <w:pPr>
              <w:pStyle w:val="a0"/>
            </w:pPr>
          </w:p>
        </w:tc>
      </w:tr>
      <w:tr w:rsidR="00F507DE" w:rsidRPr="007465D0" w:rsidTr="00ED3486">
        <w:tc>
          <w:tcPr>
            <w:tcW w:w="9072" w:type="dxa"/>
          </w:tcPr>
          <w:p w:rsidR="00F507DE" w:rsidRPr="007465D0" w:rsidRDefault="00583778" w:rsidP="005E70FF">
            <w:pPr>
              <w:pStyle w:val="a0"/>
              <w:jc w:val="left"/>
              <w:rPr>
                <w:b/>
              </w:rPr>
            </w:pPr>
            <w:r>
              <w:rPr>
                <w:b/>
              </w:rPr>
              <w:t>5</w:t>
            </w:r>
            <w:r w:rsidR="00EC428E">
              <w:rPr>
                <w:b/>
              </w:rPr>
              <w:t xml:space="preserve">.2. </w:t>
            </w:r>
            <w:r w:rsidR="007405CC" w:rsidRPr="007405CC">
              <w:rPr>
                <w:b/>
              </w:rPr>
              <w:t>Основные требования и пожелания по концепции дизайна сайта</w:t>
            </w:r>
            <w:proofErr w:type="gramStart"/>
            <w:r w:rsidR="00B977F0">
              <w:rPr>
                <w:b/>
              </w:rPr>
              <w:br/>
            </w:r>
            <w:r w:rsidR="007405CC" w:rsidRPr="007405CC">
              <w:rPr>
                <w:i/>
              </w:rPr>
              <w:t>У</w:t>
            </w:r>
            <w:proofErr w:type="gramEnd"/>
            <w:r w:rsidR="007405CC" w:rsidRPr="007405CC">
              <w:rPr>
                <w:i/>
              </w:rPr>
              <w:t>кажите все, что с вашей точки зрения, может уточнить задачу по созданию дизайна.</w:t>
            </w:r>
          </w:p>
        </w:tc>
      </w:tr>
      <w:tr w:rsidR="00F507DE" w:rsidRPr="007465D0" w:rsidTr="00ED3486">
        <w:tc>
          <w:tcPr>
            <w:tcW w:w="9072" w:type="dxa"/>
          </w:tcPr>
          <w:p w:rsidR="004B296D" w:rsidRPr="007465D0" w:rsidRDefault="004B296D" w:rsidP="00931ED2">
            <w:pPr>
              <w:pStyle w:val="a0"/>
            </w:pPr>
          </w:p>
          <w:p w:rsidR="004B296D" w:rsidRDefault="007405CC" w:rsidP="00931ED2">
            <w:pPr>
              <w:pStyle w:val="a0"/>
            </w:pPr>
            <w:r>
              <w:t>*</w:t>
            </w:r>
          </w:p>
          <w:p w:rsidR="007405CC" w:rsidRPr="007465D0" w:rsidRDefault="007405CC" w:rsidP="00931ED2">
            <w:pPr>
              <w:pStyle w:val="a0"/>
            </w:pPr>
          </w:p>
        </w:tc>
      </w:tr>
    </w:tbl>
    <w:p w:rsidR="00EF1EDD" w:rsidRPr="007465D0" w:rsidRDefault="00EF1EDD" w:rsidP="00B27EE2">
      <w:pPr>
        <w:pStyle w:val="2"/>
        <w:shd w:val="clear" w:color="auto" w:fill="C6D9F1" w:themeFill="text2" w:themeFillTint="33"/>
      </w:pPr>
      <w:r>
        <w:t>6</w:t>
      </w:r>
      <w:r w:rsidRPr="007465D0">
        <w:t xml:space="preserve">. </w:t>
      </w:r>
      <w:r>
        <w:t>Дополнительная информация</w:t>
      </w:r>
    </w:p>
    <w:tbl>
      <w:tblPr>
        <w:tblW w:w="907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/>
      </w:tblPr>
      <w:tblGrid>
        <w:gridCol w:w="9072"/>
      </w:tblGrid>
      <w:tr w:rsidR="00EF1EDD" w:rsidRPr="007465D0" w:rsidTr="006F23DE">
        <w:trPr>
          <w:trHeight w:val="410"/>
        </w:trPr>
        <w:tc>
          <w:tcPr>
            <w:tcW w:w="9072" w:type="dxa"/>
            <w:shd w:val="clear" w:color="auto" w:fill="FFFFFF"/>
          </w:tcPr>
          <w:p w:rsidR="00EF1EDD" w:rsidRPr="007465D0" w:rsidRDefault="000C0C48" w:rsidP="000C0C48">
            <w:pPr>
              <w:pStyle w:val="TableHeader"/>
              <w:jc w:val="left"/>
              <w:rPr>
                <w:b w:val="0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F1EDD">
              <w:rPr>
                <w:sz w:val="20"/>
                <w:szCs w:val="20"/>
              </w:rPr>
              <w:t>.1. Размещение сайта в интернете</w:t>
            </w:r>
            <w:r w:rsidR="00EF1EDD">
              <w:t xml:space="preserve"> </w:t>
            </w:r>
            <w:r w:rsidR="00EF1EDD">
              <w:br/>
            </w:r>
            <w:r>
              <w:rPr>
                <w:b w:val="0"/>
                <w:i/>
                <w:color w:val="404040"/>
                <w:sz w:val="20"/>
                <w:szCs w:val="20"/>
              </w:rPr>
              <w:t xml:space="preserve">Регистрация </w:t>
            </w:r>
            <w:proofErr w:type="spellStart"/>
            <w:r>
              <w:rPr>
                <w:b w:val="0"/>
                <w:i/>
                <w:color w:val="404040"/>
                <w:sz w:val="20"/>
                <w:szCs w:val="20"/>
              </w:rPr>
              <w:t>хостинга</w:t>
            </w:r>
            <w:proofErr w:type="spellEnd"/>
            <w:r>
              <w:rPr>
                <w:b w:val="0"/>
                <w:i/>
                <w:color w:val="404040"/>
                <w:sz w:val="20"/>
                <w:szCs w:val="20"/>
              </w:rPr>
              <w:t xml:space="preserve"> и доменного имени, установка на </w:t>
            </w:r>
            <w:proofErr w:type="spellStart"/>
            <w:r>
              <w:rPr>
                <w:b w:val="0"/>
                <w:i/>
                <w:color w:val="404040"/>
                <w:sz w:val="20"/>
                <w:szCs w:val="20"/>
              </w:rPr>
              <w:t>хостинг</w:t>
            </w:r>
            <w:proofErr w:type="spellEnd"/>
            <w:r>
              <w:rPr>
                <w:b w:val="0"/>
                <w:i/>
                <w:color w:val="404040"/>
                <w:sz w:val="20"/>
                <w:szCs w:val="20"/>
              </w:rPr>
              <w:t xml:space="preserve"> заказчика?</w:t>
            </w:r>
          </w:p>
        </w:tc>
      </w:tr>
      <w:tr w:rsidR="000C0C48" w:rsidRPr="007465D0" w:rsidTr="006F23DE">
        <w:tc>
          <w:tcPr>
            <w:tcW w:w="9072" w:type="dxa"/>
          </w:tcPr>
          <w:p w:rsidR="000C0C48" w:rsidRDefault="000C0C48" w:rsidP="006F23DE">
            <w:pPr>
              <w:pStyle w:val="a0"/>
            </w:pPr>
          </w:p>
          <w:p w:rsidR="000C0C48" w:rsidRDefault="000C0C48" w:rsidP="006F23DE">
            <w:pPr>
              <w:pStyle w:val="a0"/>
            </w:pPr>
            <w:r>
              <w:t>*</w:t>
            </w:r>
          </w:p>
          <w:p w:rsidR="000C0C48" w:rsidRPr="007465D0" w:rsidRDefault="000C0C48" w:rsidP="006F23DE">
            <w:pPr>
              <w:pStyle w:val="a0"/>
            </w:pPr>
          </w:p>
        </w:tc>
      </w:tr>
      <w:tr w:rsidR="000C0C48" w:rsidRPr="007465D0" w:rsidTr="006F23DE">
        <w:trPr>
          <w:trHeight w:val="410"/>
        </w:trPr>
        <w:tc>
          <w:tcPr>
            <w:tcW w:w="9072" w:type="dxa"/>
            <w:shd w:val="clear" w:color="auto" w:fill="FFFFFF"/>
          </w:tcPr>
          <w:p w:rsidR="00A739FE" w:rsidRDefault="00A739FE" w:rsidP="000C0C48">
            <w:pPr>
              <w:pStyle w:val="TableHeader"/>
              <w:jc w:val="left"/>
              <w:rPr>
                <w:sz w:val="20"/>
                <w:szCs w:val="20"/>
              </w:rPr>
            </w:pPr>
          </w:p>
          <w:p w:rsidR="00A739FE" w:rsidRDefault="00A739FE" w:rsidP="000C0C48">
            <w:pPr>
              <w:pStyle w:val="TableHeader"/>
              <w:jc w:val="left"/>
              <w:rPr>
                <w:sz w:val="20"/>
                <w:szCs w:val="20"/>
              </w:rPr>
            </w:pPr>
          </w:p>
          <w:p w:rsidR="00A739FE" w:rsidRDefault="00A739FE" w:rsidP="000C0C48">
            <w:pPr>
              <w:pStyle w:val="TableHeader"/>
              <w:jc w:val="left"/>
              <w:rPr>
                <w:sz w:val="20"/>
                <w:szCs w:val="20"/>
              </w:rPr>
            </w:pPr>
          </w:p>
          <w:p w:rsidR="000C0C48" w:rsidRDefault="000C0C48" w:rsidP="000C0C48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6.2. </w:t>
            </w:r>
            <w:r w:rsidRPr="000C0C48">
              <w:rPr>
                <w:sz w:val="20"/>
                <w:szCs w:val="20"/>
              </w:rPr>
              <w:t>Наполнение сайта информацией</w:t>
            </w:r>
          </w:p>
          <w:p w:rsidR="000C0C48" w:rsidRPr="000C0C48" w:rsidRDefault="000C0C48" w:rsidP="000C0C48">
            <w:pPr>
              <w:pStyle w:val="TableHeader"/>
              <w:jc w:val="left"/>
              <w:rPr>
                <w:b w:val="0"/>
                <w:i/>
                <w:sz w:val="20"/>
                <w:szCs w:val="20"/>
              </w:rPr>
            </w:pPr>
            <w:r w:rsidRPr="000C0C48">
              <w:rPr>
                <w:b w:val="0"/>
                <w:i/>
                <w:sz w:val="20"/>
                <w:szCs w:val="20"/>
              </w:rPr>
              <w:t>Требуется наполнить сайт информацией?</w:t>
            </w:r>
          </w:p>
        </w:tc>
      </w:tr>
      <w:tr w:rsidR="00EF1EDD" w:rsidRPr="007465D0" w:rsidTr="006F23DE">
        <w:tc>
          <w:tcPr>
            <w:tcW w:w="9072" w:type="dxa"/>
          </w:tcPr>
          <w:p w:rsidR="00EF1EDD" w:rsidRPr="007465D0" w:rsidRDefault="00EF1EDD" w:rsidP="006F23DE">
            <w:pPr>
              <w:pStyle w:val="a0"/>
            </w:pPr>
          </w:p>
          <w:p w:rsidR="00EF1EDD" w:rsidRPr="007465D0" w:rsidRDefault="00EF1EDD" w:rsidP="006F23DE">
            <w:pPr>
              <w:pStyle w:val="a0"/>
            </w:pPr>
            <w:r>
              <w:t>*</w:t>
            </w:r>
          </w:p>
          <w:p w:rsidR="00EF1EDD" w:rsidRPr="007465D0" w:rsidRDefault="00EF1EDD" w:rsidP="006F23DE">
            <w:pPr>
              <w:pStyle w:val="a0"/>
            </w:pPr>
          </w:p>
        </w:tc>
      </w:tr>
      <w:tr w:rsidR="00EF1EDD" w:rsidRPr="007465D0" w:rsidTr="006F23DE">
        <w:tc>
          <w:tcPr>
            <w:tcW w:w="9072" w:type="dxa"/>
          </w:tcPr>
          <w:p w:rsidR="000C0C48" w:rsidRDefault="000C0C48" w:rsidP="00EF1EDD">
            <w:pPr>
              <w:pStyle w:val="a0"/>
              <w:jc w:val="left"/>
              <w:rPr>
                <w:b/>
              </w:rPr>
            </w:pPr>
            <w:r>
              <w:rPr>
                <w:b/>
              </w:rPr>
              <w:t>6.3</w:t>
            </w:r>
            <w:r w:rsidR="00EF1EDD">
              <w:rPr>
                <w:b/>
              </w:rPr>
              <w:t xml:space="preserve">. </w:t>
            </w:r>
            <w:r w:rsidRPr="000C0C48">
              <w:rPr>
                <w:b/>
              </w:rPr>
              <w:t>Дополнительная информация</w:t>
            </w:r>
          </w:p>
          <w:p w:rsidR="00EF1EDD" w:rsidRPr="000C0C48" w:rsidRDefault="00EF1EDD" w:rsidP="000C0C48">
            <w:pPr>
              <w:pStyle w:val="a0"/>
              <w:jc w:val="left"/>
              <w:rPr>
                <w:b/>
                <w:i/>
              </w:rPr>
            </w:pPr>
            <w:r w:rsidRPr="000C0C48">
              <w:rPr>
                <w:i/>
              </w:rPr>
              <w:t>Л</w:t>
            </w:r>
            <w:r w:rsidR="000C0C48" w:rsidRPr="000C0C48">
              <w:rPr>
                <w:i/>
              </w:rPr>
              <w:t>юбая полезная</w:t>
            </w:r>
            <w:r w:rsidR="000C0C48">
              <w:rPr>
                <w:i/>
              </w:rPr>
              <w:t xml:space="preserve"> информация</w:t>
            </w:r>
            <w:r w:rsidR="000C0C48" w:rsidRPr="000C0C48">
              <w:rPr>
                <w:i/>
              </w:rPr>
              <w:t xml:space="preserve"> </w:t>
            </w:r>
            <w:r w:rsidR="000C0C48">
              <w:rPr>
                <w:i/>
              </w:rPr>
              <w:t>в работе над проектом</w:t>
            </w:r>
            <w:r w:rsidRPr="000C0C48">
              <w:rPr>
                <w:i/>
              </w:rPr>
              <w:t>.</w:t>
            </w:r>
          </w:p>
        </w:tc>
      </w:tr>
      <w:tr w:rsidR="00EF1EDD" w:rsidRPr="007465D0" w:rsidTr="006F23DE">
        <w:tc>
          <w:tcPr>
            <w:tcW w:w="9072" w:type="dxa"/>
          </w:tcPr>
          <w:p w:rsidR="00EF1EDD" w:rsidRPr="007465D0" w:rsidRDefault="00EF1EDD" w:rsidP="006F23DE">
            <w:pPr>
              <w:pStyle w:val="a0"/>
            </w:pPr>
          </w:p>
          <w:p w:rsidR="00EF1EDD" w:rsidRDefault="00EF1EDD" w:rsidP="006F23DE">
            <w:pPr>
              <w:pStyle w:val="a0"/>
            </w:pPr>
            <w:r>
              <w:t>*</w:t>
            </w:r>
          </w:p>
          <w:p w:rsidR="00EF1EDD" w:rsidRPr="007465D0" w:rsidRDefault="00EF1EDD" w:rsidP="006F23DE">
            <w:pPr>
              <w:pStyle w:val="a0"/>
            </w:pPr>
          </w:p>
        </w:tc>
      </w:tr>
    </w:tbl>
    <w:p w:rsidR="00FE56EC" w:rsidRPr="007465D0" w:rsidRDefault="00FE56EC">
      <w:pPr>
        <w:rPr>
          <w:rFonts w:cs="Arial"/>
          <w:b/>
          <w:sz w:val="20"/>
          <w:szCs w:val="20"/>
        </w:rPr>
      </w:pPr>
    </w:p>
    <w:sectPr w:rsidR="00FE56EC" w:rsidRPr="007465D0" w:rsidSect="00B6455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529" w:right="1134" w:bottom="1134" w:left="1701" w:header="568" w:footer="4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41A" w:rsidRDefault="006D141A">
      <w:r>
        <w:separator/>
      </w:r>
    </w:p>
  </w:endnote>
  <w:endnote w:type="continuationSeparator" w:id="0">
    <w:p w:rsidR="006D141A" w:rsidRDefault="006D1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78" w:rsidRDefault="006A61EC" w:rsidP="007E50E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8377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3778" w:rsidRDefault="00583778" w:rsidP="0062086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78" w:rsidRPr="00857E49" w:rsidRDefault="00583778" w:rsidP="00D273B6">
    <w:pPr>
      <w:pStyle w:val="a4"/>
      <w:framePr w:w="1666" w:h="436" w:hRule="exact" w:wrap="around" w:vAnchor="text" w:hAnchor="page" w:x="9376" w:y="203"/>
      <w:jc w:val="center"/>
      <w:rPr>
        <w:rStyle w:val="a7"/>
        <w:rFonts w:ascii="Arial Narrow" w:hAnsi="Arial Narrow"/>
        <w:color w:val="7F7F7F"/>
        <w:sz w:val="20"/>
        <w:szCs w:val="20"/>
      </w:rPr>
    </w:pPr>
    <w:r w:rsidRPr="00297D1B">
      <w:rPr>
        <w:rStyle w:val="a7"/>
        <w:rFonts w:ascii="Arial Narrow" w:hAnsi="Arial Narrow"/>
        <w:color w:val="7F7F7F"/>
        <w:sz w:val="20"/>
        <w:szCs w:val="20"/>
      </w:rPr>
      <w:t xml:space="preserve"> </w:t>
    </w:r>
    <w:r>
      <w:rPr>
        <w:rStyle w:val="a7"/>
        <w:rFonts w:ascii="Arial Narrow" w:hAnsi="Arial Narrow"/>
        <w:color w:val="7F7F7F"/>
        <w:sz w:val="20"/>
        <w:szCs w:val="20"/>
      </w:rPr>
      <w:t xml:space="preserve">     </w:t>
    </w:r>
    <w:r w:rsidRPr="00297D1B">
      <w:rPr>
        <w:rStyle w:val="a7"/>
        <w:rFonts w:ascii="Arial Narrow" w:hAnsi="Arial Narrow"/>
        <w:color w:val="7F7F7F"/>
        <w:sz w:val="20"/>
        <w:szCs w:val="20"/>
      </w:rPr>
      <w:t xml:space="preserve">    </w:t>
    </w:r>
    <w:r w:rsidRPr="00297D1B">
      <w:rPr>
        <w:rStyle w:val="a7"/>
        <w:rFonts w:ascii="Arial Narrow" w:hAnsi="Arial Narrow"/>
        <w:color w:val="7F7F7F"/>
        <w:sz w:val="20"/>
        <w:szCs w:val="20"/>
      </w:rPr>
      <w:br/>
    </w:r>
    <w:r>
      <w:rPr>
        <w:rStyle w:val="a7"/>
        <w:rFonts w:ascii="Arial Narrow" w:hAnsi="Arial Narrow"/>
        <w:color w:val="7F7F7F"/>
        <w:sz w:val="20"/>
        <w:szCs w:val="20"/>
        <w:lang w:val="en-US"/>
      </w:rPr>
      <w:t xml:space="preserve">   </w:t>
    </w:r>
    <w:r w:rsidRPr="00857E49">
      <w:rPr>
        <w:rStyle w:val="a7"/>
        <w:rFonts w:ascii="Arial Narrow" w:hAnsi="Arial Narrow"/>
        <w:color w:val="7F7F7F"/>
        <w:sz w:val="20"/>
        <w:szCs w:val="20"/>
      </w:rPr>
      <w:t>Страница</w:t>
    </w:r>
    <w:r w:rsidRPr="00297D1B">
      <w:rPr>
        <w:rStyle w:val="a7"/>
        <w:rFonts w:ascii="Arial Narrow" w:hAnsi="Arial Narrow"/>
        <w:color w:val="7F7F7F"/>
        <w:sz w:val="20"/>
        <w:szCs w:val="20"/>
      </w:rPr>
      <w:t xml:space="preserve">  </w:t>
    </w:r>
    <w:r w:rsidR="006A61EC" w:rsidRPr="00857E49">
      <w:rPr>
        <w:rStyle w:val="a7"/>
        <w:rFonts w:ascii="Arial Narrow" w:hAnsi="Arial Narrow"/>
        <w:color w:val="7F7F7F"/>
        <w:sz w:val="20"/>
        <w:szCs w:val="20"/>
      </w:rPr>
      <w:fldChar w:fldCharType="begin"/>
    </w:r>
    <w:r w:rsidRPr="00857E49">
      <w:rPr>
        <w:rStyle w:val="a7"/>
        <w:rFonts w:ascii="Arial Narrow" w:hAnsi="Arial Narrow"/>
        <w:color w:val="7F7F7F"/>
        <w:sz w:val="20"/>
        <w:szCs w:val="20"/>
        <w:lang w:val="en-US"/>
      </w:rPr>
      <w:instrText>PAGE</w:instrText>
    </w:r>
    <w:r w:rsidRPr="00297D1B">
      <w:rPr>
        <w:rStyle w:val="a7"/>
        <w:rFonts w:ascii="Arial Narrow" w:hAnsi="Arial Narrow"/>
        <w:color w:val="7F7F7F"/>
        <w:sz w:val="20"/>
        <w:szCs w:val="20"/>
      </w:rPr>
      <w:instrText xml:space="preserve">  </w:instrText>
    </w:r>
    <w:r w:rsidR="006A61EC" w:rsidRPr="00857E49">
      <w:rPr>
        <w:rStyle w:val="a7"/>
        <w:rFonts w:ascii="Arial Narrow" w:hAnsi="Arial Narrow"/>
        <w:color w:val="7F7F7F"/>
        <w:sz w:val="20"/>
        <w:szCs w:val="20"/>
      </w:rPr>
      <w:fldChar w:fldCharType="separate"/>
    </w:r>
    <w:r w:rsidR="00A739FE">
      <w:rPr>
        <w:rStyle w:val="a7"/>
        <w:rFonts w:ascii="Arial Narrow" w:hAnsi="Arial Narrow"/>
        <w:noProof/>
        <w:color w:val="7F7F7F"/>
        <w:sz w:val="20"/>
        <w:szCs w:val="20"/>
        <w:lang w:val="en-US"/>
      </w:rPr>
      <w:t>3</w:t>
    </w:r>
    <w:r w:rsidR="006A61EC" w:rsidRPr="00857E49">
      <w:rPr>
        <w:rStyle w:val="a7"/>
        <w:rFonts w:ascii="Arial Narrow" w:hAnsi="Arial Narrow"/>
        <w:color w:val="7F7F7F"/>
        <w:sz w:val="20"/>
        <w:szCs w:val="20"/>
      </w:rPr>
      <w:fldChar w:fldCharType="end"/>
    </w:r>
  </w:p>
  <w:p w:rsidR="00583778" w:rsidRPr="00D273B6" w:rsidRDefault="00583778" w:rsidP="002D2225">
    <w:pPr>
      <w:pStyle w:val="a6"/>
      <w:ind w:right="360"/>
      <w:rPr>
        <w:rFonts w:ascii="Arial Narrow" w:hAnsi="Arial Narrow"/>
        <w:color w:val="000000"/>
        <w:sz w:val="20"/>
        <w:szCs w:val="20"/>
      </w:rPr>
    </w:pPr>
    <w:r w:rsidRPr="00A279C3">
      <w:rPr>
        <w:rFonts w:ascii="Arial Narrow" w:hAnsi="Arial Narrow"/>
        <w:color w:val="505050"/>
        <w:sz w:val="16"/>
        <w:szCs w:val="16"/>
      </w:rPr>
      <w:t xml:space="preserve">           </w:t>
    </w:r>
    <w:r w:rsidRPr="00A279C3">
      <w:rPr>
        <w:rFonts w:ascii="Arial Narrow" w:hAnsi="Arial Narrow"/>
        <w:color w:val="505050"/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41A" w:rsidRDefault="006D141A">
      <w:r>
        <w:separator/>
      </w:r>
    </w:p>
  </w:footnote>
  <w:footnote w:type="continuationSeparator" w:id="0">
    <w:p w:rsidR="006D141A" w:rsidRDefault="006D1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78" w:rsidRDefault="006A61EC" w:rsidP="009C1DA0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8377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3778" w:rsidRDefault="00583778" w:rsidP="00DE03D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78" w:rsidRPr="00297D1B" w:rsidRDefault="006A61EC" w:rsidP="00297D1B">
    <w:pPr>
      <w:pStyle w:val="a4"/>
      <w:rPr>
        <w:sz w:val="20"/>
        <w:szCs w:val="20"/>
        <w:lang w:val="en-US"/>
      </w:rPr>
    </w:pPr>
    <w:r w:rsidRPr="006A61EC">
      <w:rPr>
        <w:rFonts w:ascii="Arial Narrow" w:hAnsi="Arial Narrow"/>
        <w:noProof/>
        <w:color w:val="505050"/>
        <w:sz w:val="20"/>
        <w:szCs w:val="20"/>
      </w:rPr>
      <w:pict>
        <v:rect id="_x0000_s2058" style="position:absolute;margin-left:-22.8pt;margin-top:-23.9pt;width:149.25pt;height:51pt;z-index:251658240" filled="f" strokecolor="white">
          <v:textbox style="mso-next-textbox:#_x0000_s2058">
            <w:txbxContent>
              <w:p w:rsidR="00583778" w:rsidRPr="003B3F41" w:rsidRDefault="00583778" w:rsidP="003B3F4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 w:rsidRPr="00297D1B">
                  <w:rPr>
                    <w:sz w:val="18"/>
                    <w:szCs w:val="18"/>
                    <w:lang w:val="en-US"/>
                  </w:rPr>
                  <w:br/>
                </w:r>
              </w:p>
            </w:txbxContent>
          </v:textbox>
        </v:rect>
      </w:pict>
    </w:r>
    <w:r w:rsidRPr="006A61EC">
      <w:rPr>
        <w:rFonts w:ascii="Arial Narrow" w:hAnsi="Arial Narrow"/>
        <w:noProof/>
        <w:color w:val="505050"/>
        <w:sz w:val="20"/>
        <w:szCs w:val="20"/>
      </w:rPr>
      <w:pict>
        <v:rect id="_x0000_s2056" style="position:absolute;margin-left:298.2pt;margin-top:-8.15pt;width:159pt;height:35.25pt;z-index:251657216" filled="f" strokecolor="white">
          <v:textbox style="mso-next-textbox:#_x0000_s2056">
            <w:txbxContent>
              <w:p w:rsidR="00583778" w:rsidRPr="00FB4E9A" w:rsidRDefault="00583778" w:rsidP="00297D1B">
                <w:pPr>
                  <w:jc w:val="right"/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 w:rsidRPr="00297D1B">
                  <w:rPr>
                    <w:sz w:val="18"/>
                    <w:szCs w:val="18"/>
                    <w:lang w:val="en-US"/>
                  </w:rPr>
                  <w:br/>
                </w:r>
              </w:p>
            </w:txbxContent>
          </v:textbox>
        </v:rect>
      </w:pict>
    </w:r>
    <w:r w:rsidR="00583778" w:rsidRPr="00F45AD7">
      <w:rPr>
        <w:rFonts w:ascii="Arial Narrow" w:hAnsi="Arial Narrow"/>
        <w:color w:val="505050"/>
        <w:sz w:val="20"/>
        <w:szCs w:val="20"/>
      </w:rPr>
      <w:t xml:space="preserve">   </w:t>
    </w:r>
    <w:r w:rsidR="00583778">
      <w:rPr>
        <w:rFonts w:ascii="Arial Narrow" w:hAnsi="Arial Narrow"/>
        <w:color w:val="505050"/>
        <w:sz w:val="20"/>
        <w:szCs w:val="20"/>
        <w:lang w:val="en-US"/>
      </w:rPr>
      <w:t xml:space="preserve">                                                                                                                                      </w:t>
    </w:r>
    <w:r w:rsidR="00583778" w:rsidRPr="00F45AD7">
      <w:rPr>
        <w:rFonts w:ascii="Arial Narrow" w:hAnsi="Arial Narrow"/>
        <w:color w:val="505050"/>
        <w:sz w:val="20"/>
        <w:szCs w:val="20"/>
      </w:rPr>
      <w:t xml:space="preserve">  </w:t>
    </w:r>
    <w:r w:rsidR="00583778">
      <w:rPr>
        <w:rFonts w:ascii="Arial Narrow" w:hAnsi="Arial Narrow"/>
        <w:color w:val="505050"/>
        <w:sz w:val="20"/>
        <w:szCs w:val="20"/>
      </w:rPr>
      <w:t xml:space="preserve">                                                                                                    </w:t>
    </w:r>
    <w:r w:rsidR="00583778">
      <w:rPr>
        <w:rFonts w:ascii="Arial Narrow" w:hAnsi="Arial Narrow"/>
        <w:color w:val="505050"/>
        <w:sz w:val="20"/>
        <w:szCs w:val="20"/>
        <w:lang w:val="en-US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F2605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745B"/>
    <w:rsid w:val="00015271"/>
    <w:rsid w:val="00017EA8"/>
    <w:rsid w:val="00030457"/>
    <w:rsid w:val="00030ED3"/>
    <w:rsid w:val="00062C81"/>
    <w:rsid w:val="00074786"/>
    <w:rsid w:val="0008713C"/>
    <w:rsid w:val="000A0F23"/>
    <w:rsid w:val="000A14D4"/>
    <w:rsid w:val="000C0C48"/>
    <w:rsid w:val="000D5817"/>
    <w:rsid w:val="000E1CF5"/>
    <w:rsid w:val="000E6C45"/>
    <w:rsid w:val="001066F1"/>
    <w:rsid w:val="001268BD"/>
    <w:rsid w:val="00147EF4"/>
    <w:rsid w:val="00176515"/>
    <w:rsid w:val="001A1F03"/>
    <w:rsid w:val="001C0163"/>
    <w:rsid w:val="001C32AE"/>
    <w:rsid w:val="001D392D"/>
    <w:rsid w:val="001E0EE8"/>
    <w:rsid w:val="001F4D44"/>
    <w:rsid w:val="001F6E7C"/>
    <w:rsid w:val="002050C1"/>
    <w:rsid w:val="00213DFB"/>
    <w:rsid w:val="002263B8"/>
    <w:rsid w:val="00235671"/>
    <w:rsid w:val="002523CD"/>
    <w:rsid w:val="00261726"/>
    <w:rsid w:val="002779EE"/>
    <w:rsid w:val="00277D52"/>
    <w:rsid w:val="00282236"/>
    <w:rsid w:val="00297D1B"/>
    <w:rsid w:val="002A031B"/>
    <w:rsid w:val="002B2B55"/>
    <w:rsid w:val="002B582C"/>
    <w:rsid w:val="002C1557"/>
    <w:rsid w:val="002D0ADE"/>
    <w:rsid w:val="002D2225"/>
    <w:rsid w:val="002D6194"/>
    <w:rsid w:val="002E38AC"/>
    <w:rsid w:val="002F66E6"/>
    <w:rsid w:val="00326B69"/>
    <w:rsid w:val="003326FF"/>
    <w:rsid w:val="00335967"/>
    <w:rsid w:val="00341457"/>
    <w:rsid w:val="00383F2E"/>
    <w:rsid w:val="00384163"/>
    <w:rsid w:val="003B3F41"/>
    <w:rsid w:val="003D22FE"/>
    <w:rsid w:val="003E0F7F"/>
    <w:rsid w:val="003F7BC5"/>
    <w:rsid w:val="004175E9"/>
    <w:rsid w:val="0042252B"/>
    <w:rsid w:val="00424347"/>
    <w:rsid w:val="00425386"/>
    <w:rsid w:val="00426AD4"/>
    <w:rsid w:val="00440CDE"/>
    <w:rsid w:val="00443DC1"/>
    <w:rsid w:val="00455941"/>
    <w:rsid w:val="00464CE8"/>
    <w:rsid w:val="004B296D"/>
    <w:rsid w:val="004C1D7A"/>
    <w:rsid w:val="004C7C2B"/>
    <w:rsid w:val="004F7DEC"/>
    <w:rsid w:val="005112F4"/>
    <w:rsid w:val="00525ADD"/>
    <w:rsid w:val="00544DCF"/>
    <w:rsid w:val="005528F1"/>
    <w:rsid w:val="00553B33"/>
    <w:rsid w:val="00555C52"/>
    <w:rsid w:val="005566E1"/>
    <w:rsid w:val="00583778"/>
    <w:rsid w:val="005A4EEF"/>
    <w:rsid w:val="005B36D9"/>
    <w:rsid w:val="005E70FF"/>
    <w:rsid w:val="00611080"/>
    <w:rsid w:val="0062086A"/>
    <w:rsid w:val="00632EAD"/>
    <w:rsid w:val="006400FE"/>
    <w:rsid w:val="00650904"/>
    <w:rsid w:val="006863E1"/>
    <w:rsid w:val="00695426"/>
    <w:rsid w:val="006A1D7B"/>
    <w:rsid w:val="006A1F36"/>
    <w:rsid w:val="006A61EC"/>
    <w:rsid w:val="006C740C"/>
    <w:rsid w:val="006D141A"/>
    <w:rsid w:val="006E23F1"/>
    <w:rsid w:val="006E7457"/>
    <w:rsid w:val="00725D8E"/>
    <w:rsid w:val="00727564"/>
    <w:rsid w:val="007351A7"/>
    <w:rsid w:val="00737008"/>
    <w:rsid w:val="007405CC"/>
    <w:rsid w:val="007465D0"/>
    <w:rsid w:val="007568D2"/>
    <w:rsid w:val="00764D3A"/>
    <w:rsid w:val="007939CB"/>
    <w:rsid w:val="007A0804"/>
    <w:rsid w:val="007E50E2"/>
    <w:rsid w:val="007F4B0C"/>
    <w:rsid w:val="00802C32"/>
    <w:rsid w:val="008137D7"/>
    <w:rsid w:val="00816C08"/>
    <w:rsid w:val="008217B7"/>
    <w:rsid w:val="00857E49"/>
    <w:rsid w:val="008610BF"/>
    <w:rsid w:val="00890C60"/>
    <w:rsid w:val="008C7D31"/>
    <w:rsid w:val="009311EA"/>
    <w:rsid w:val="00931ED2"/>
    <w:rsid w:val="00955684"/>
    <w:rsid w:val="00961B10"/>
    <w:rsid w:val="009871D6"/>
    <w:rsid w:val="00994BF3"/>
    <w:rsid w:val="009C1DA0"/>
    <w:rsid w:val="009C7DC5"/>
    <w:rsid w:val="009D41AE"/>
    <w:rsid w:val="009E1503"/>
    <w:rsid w:val="009E620D"/>
    <w:rsid w:val="00A12CEF"/>
    <w:rsid w:val="00A241EA"/>
    <w:rsid w:val="00A279C3"/>
    <w:rsid w:val="00A400AB"/>
    <w:rsid w:val="00A739FE"/>
    <w:rsid w:val="00A75C33"/>
    <w:rsid w:val="00A76CFF"/>
    <w:rsid w:val="00A92CAE"/>
    <w:rsid w:val="00AA358C"/>
    <w:rsid w:val="00AC099F"/>
    <w:rsid w:val="00AC6891"/>
    <w:rsid w:val="00AE5542"/>
    <w:rsid w:val="00AE6F3D"/>
    <w:rsid w:val="00AF0292"/>
    <w:rsid w:val="00B27EE2"/>
    <w:rsid w:val="00B56E4F"/>
    <w:rsid w:val="00B64550"/>
    <w:rsid w:val="00B7427A"/>
    <w:rsid w:val="00B7623F"/>
    <w:rsid w:val="00B80C14"/>
    <w:rsid w:val="00B84B46"/>
    <w:rsid w:val="00B977F0"/>
    <w:rsid w:val="00BA2ED4"/>
    <w:rsid w:val="00BC7D73"/>
    <w:rsid w:val="00BE6BEB"/>
    <w:rsid w:val="00C0384A"/>
    <w:rsid w:val="00C10FE9"/>
    <w:rsid w:val="00C13E0E"/>
    <w:rsid w:val="00C21A64"/>
    <w:rsid w:val="00C45881"/>
    <w:rsid w:val="00C71403"/>
    <w:rsid w:val="00C936C5"/>
    <w:rsid w:val="00CA7452"/>
    <w:rsid w:val="00CF5644"/>
    <w:rsid w:val="00D13EF7"/>
    <w:rsid w:val="00D273B6"/>
    <w:rsid w:val="00D359BE"/>
    <w:rsid w:val="00D4745B"/>
    <w:rsid w:val="00D61D54"/>
    <w:rsid w:val="00D74E2D"/>
    <w:rsid w:val="00DE03D7"/>
    <w:rsid w:val="00DE715F"/>
    <w:rsid w:val="00DF10D0"/>
    <w:rsid w:val="00DF3B5B"/>
    <w:rsid w:val="00E00421"/>
    <w:rsid w:val="00E018AD"/>
    <w:rsid w:val="00E506F4"/>
    <w:rsid w:val="00E577F7"/>
    <w:rsid w:val="00E6368C"/>
    <w:rsid w:val="00E92BE3"/>
    <w:rsid w:val="00EA2D8A"/>
    <w:rsid w:val="00EA52BF"/>
    <w:rsid w:val="00EB0B92"/>
    <w:rsid w:val="00EC428E"/>
    <w:rsid w:val="00EC7016"/>
    <w:rsid w:val="00ED3486"/>
    <w:rsid w:val="00EF1EDD"/>
    <w:rsid w:val="00F10475"/>
    <w:rsid w:val="00F45AD7"/>
    <w:rsid w:val="00F507DE"/>
    <w:rsid w:val="00F85B74"/>
    <w:rsid w:val="00F941FB"/>
    <w:rsid w:val="00FB4E9A"/>
    <w:rsid w:val="00FC5A49"/>
    <w:rsid w:val="00FE02BC"/>
    <w:rsid w:val="00FE03EE"/>
    <w:rsid w:val="00FE0500"/>
    <w:rsid w:val="00FE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BEB"/>
    <w:rPr>
      <w:rFonts w:ascii="Arial" w:hAnsi="Arial" w:cs="Century Gothic"/>
      <w:bCs/>
      <w:sz w:val="22"/>
      <w:szCs w:val="24"/>
    </w:rPr>
  </w:style>
  <w:style w:type="paragraph" w:styleId="1">
    <w:name w:val="heading 1"/>
    <w:basedOn w:val="a0"/>
    <w:next w:val="a0"/>
    <w:qFormat/>
    <w:rsid w:val="00424347"/>
    <w:pPr>
      <w:keepNext/>
      <w:keepLines/>
      <w:spacing w:before="360" w:after="240"/>
      <w:outlineLvl w:val="0"/>
    </w:pPr>
    <w:rPr>
      <w:rFonts w:ascii="Arial Black" w:hAnsi="Arial Black" w:cs="Arial Black"/>
      <w:caps/>
      <w:sz w:val="22"/>
      <w:szCs w:val="22"/>
    </w:rPr>
  </w:style>
  <w:style w:type="paragraph" w:styleId="2">
    <w:name w:val="heading 2"/>
    <w:basedOn w:val="a0"/>
    <w:next w:val="a0"/>
    <w:qFormat/>
    <w:rsid w:val="00424347"/>
    <w:pPr>
      <w:keepNext/>
      <w:keepLines/>
      <w:shd w:val="clear" w:color="auto" w:fill="C0C0C0"/>
      <w:spacing w:before="240" w:after="240"/>
      <w:outlineLvl w:val="1"/>
    </w:pPr>
    <w:rPr>
      <w:rFonts w:ascii="Arial Black" w:hAnsi="Arial Black" w:cs="Arial Black"/>
    </w:rPr>
  </w:style>
  <w:style w:type="paragraph" w:styleId="4">
    <w:name w:val="heading 4"/>
    <w:basedOn w:val="a"/>
    <w:next w:val="a"/>
    <w:qFormat/>
    <w:rsid w:val="000D5817"/>
    <w:pPr>
      <w:keepNext/>
      <w:spacing w:before="240" w:after="60"/>
      <w:outlineLvl w:val="3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D4745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4745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62086A"/>
  </w:style>
  <w:style w:type="character" w:styleId="a8">
    <w:name w:val="Hyperlink"/>
    <w:rsid w:val="009871D6"/>
    <w:rPr>
      <w:color w:val="0000FF"/>
      <w:u w:val="single"/>
    </w:rPr>
  </w:style>
  <w:style w:type="table" w:styleId="a9">
    <w:name w:val="Table Grid"/>
    <w:basedOn w:val="a2"/>
    <w:rsid w:val="00BE6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BE6BEB"/>
    <w:rPr>
      <w:rFonts w:ascii="Verdana" w:hAnsi="Verdana" w:cs="Times New Roman"/>
      <w:bCs w:val="0"/>
      <w:sz w:val="17"/>
      <w:szCs w:val="17"/>
    </w:rPr>
  </w:style>
  <w:style w:type="paragraph" w:styleId="a0">
    <w:name w:val="Body Text"/>
    <w:basedOn w:val="a"/>
    <w:link w:val="ab"/>
    <w:rsid w:val="00424347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bCs w:val="0"/>
      <w:sz w:val="20"/>
      <w:szCs w:val="20"/>
    </w:rPr>
  </w:style>
  <w:style w:type="paragraph" w:customStyle="1" w:styleId="TableHeader">
    <w:name w:val="Table Header"/>
    <w:basedOn w:val="a0"/>
    <w:rsid w:val="00424347"/>
    <w:pPr>
      <w:spacing w:before="120" w:after="60"/>
      <w:jc w:val="center"/>
    </w:pPr>
    <w:rPr>
      <w:b/>
      <w:bCs/>
      <w:sz w:val="16"/>
      <w:szCs w:val="16"/>
    </w:rPr>
  </w:style>
  <w:style w:type="paragraph" w:styleId="ac">
    <w:name w:val="Balloon Text"/>
    <w:basedOn w:val="a"/>
    <w:semiHidden/>
    <w:rsid w:val="004175E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0A14D4"/>
    <w:rPr>
      <w:rFonts w:ascii="Arial" w:hAnsi="Arial" w:cs="Century Gothic"/>
      <w:bCs/>
      <w:sz w:val="22"/>
      <w:szCs w:val="24"/>
    </w:rPr>
  </w:style>
  <w:style w:type="character" w:styleId="ad">
    <w:name w:val="FollowedHyperlink"/>
    <w:rsid w:val="00A279C3"/>
    <w:rPr>
      <w:color w:val="800080"/>
      <w:u w:val="single"/>
    </w:rPr>
  </w:style>
  <w:style w:type="character" w:customStyle="1" w:styleId="ab">
    <w:name w:val="Основной текст Знак"/>
    <w:link w:val="a0"/>
    <w:rsid w:val="00B977F0"/>
    <w:rPr>
      <w:rFonts w:ascii="Arial" w:hAnsi="Arial" w:cs="Arial"/>
    </w:rPr>
  </w:style>
  <w:style w:type="character" w:customStyle="1" w:styleId="navigation-item-text">
    <w:name w:val="navigation-item-text"/>
    <w:basedOn w:val="a1"/>
    <w:rsid w:val="00735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A24F3-E5C6-4BCE-AFD9-9B5BF3C1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Business Reklama</Company>
  <LinksUpToDate>false</LinksUpToDate>
  <CharactersWithSpaces>3440</CharactersWithSpaces>
  <SharedDoc>false</SharedDoc>
  <HLinks>
    <vt:vector size="6" baseType="variant">
      <vt:variant>
        <vt:i4>11</vt:i4>
      </vt:variant>
      <vt:variant>
        <vt:i4>19222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Сергей Бесшабашнов</dc:creator>
  <dc:description>www.businessreklama.ru</dc:description>
  <cp:lastModifiedBy>Roman</cp:lastModifiedBy>
  <cp:revision>4</cp:revision>
  <cp:lastPrinted>2006-07-09T14:40:00Z</cp:lastPrinted>
  <dcterms:created xsi:type="dcterms:W3CDTF">2021-08-23T12:20:00Z</dcterms:created>
  <dcterms:modified xsi:type="dcterms:W3CDTF">2021-08-23T12:25:00Z</dcterms:modified>
</cp:coreProperties>
</file>